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EB" w:rsidRPr="00EF38EB" w:rsidRDefault="00EF38EB" w:rsidP="00EF38EB">
      <w:pPr>
        <w:spacing w:after="0" w:line="240" w:lineRule="auto"/>
        <w:jc w:val="center"/>
        <w:rPr>
          <w:rFonts w:ascii="Times New Roman" w:eastAsia="Times New Roman" w:hAnsi="Times New Roman" w:cs="Times New Roman"/>
          <w:b/>
          <w:sz w:val="24"/>
          <w:szCs w:val="24"/>
          <w:lang w:eastAsia="ru-RU"/>
        </w:rPr>
      </w:pPr>
      <w:r w:rsidRPr="00EF38EB">
        <w:rPr>
          <w:rFonts w:ascii="Times New Roman" w:eastAsia="Times New Roman" w:hAnsi="Times New Roman" w:cs="Times New Roman"/>
          <w:b/>
          <w:sz w:val="24"/>
          <w:szCs w:val="24"/>
          <w:lang w:eastAsia="ru-RU"/>
        </w:rPr>
        <w:t>Государственное бюджетное дошкольное образовательное учреждение</w:t>
      </w:r>
    </w:p>
    <w:p w:rsidR="00EF38EB" w:rsidRPr="00EF38EB" w:rsidRDefault="00EF38EB" w:rsidP="00EF38EB">
      <w:pPr>
        <w:spacing w:after="0" w:line="240" w:lineRule="auto"/>
        <w:jc w:val="center"/>
        <w:rPr>
          <w:rFonts w:ascii="Times New Roman" w:eastAsia="Times New Roman" w:hAnsi="Times New Roman" w:cs="Times New Roman"/>
          <w:b/>
          <w:sz w:val="24"/>
          <w:szCs w:val="24"/>
          <w:lang w:eastAsia="ru-RU"/>
        </w:rPr>
      </w:pPr>
      <w:r w:rsidRPr="00EF38EB">
        <w:rPr>
          <w:rFonts w:ascii="Times New Roman" w:eastAsia="Times New Roman" w:hAnsi="Times New Roman" w:cs="Times New Roman"/>
          <w:b/>
          <w:sz w:val="24"/>
          <w:szCs w:val="24"/>
          <w:lang w:eastAsia="ru-RU"/>
        </w:rPr>
        <w:t>детский сад № 3 общеразвивающего вида с приоритетным осуществлением познавательно-речевого развития детей Колпинского района Санкт-Петербурга</w:t>
      </w:r>
    </w:p>
    <w:p w:rsidR="00EF38EB" w:rsidRPr="00EF38EB" w:rsidRDefault="00EF38EB" w:rsidP="00EF38EB">
      <w:pPr>
        <w:spacing w:after="0" w:line="240" w:lineRule="auto"/>
        <w:jc w:val="center"/>
        <w:rPr>
          <w:rFonts w:ascii="Times New Roman" w:eastAsia="Times New Roman" w:hAnsi="Times New Roman" w:cs="Times New Roman"/>
          <w:sz w:val="24"/>
          <w:szCs w:val="24"/>
          <w:lang w:eastAsia="ru-RU"/>
        </w:rPr>
      </w:pPr>
      <w:r w:rsidRPr="00EF38EB">
        <w:rPr>
          <w:rFonts w:ascii="Times New Roman" w:eastAsia="Times New Roman" w:hAnsi="Times New Roman" w:cs="Times New Roman"/>
          <w:sz w:val="24"/>
          <w:szCs w:val="24"/>
          <w:lang w:eastAsia="ru-RU"/>
        </w:rPr>
        <w:t xml:space="preserve">196641, Санкт-Петербург, п. Металлострой, ул. Школьная, д.5а, Лит. А </w:t>
      </w:r>
    </w:p>
    <w:p w:rsidR="00EF38EB" w:rsidRPr="00EF38EB" w:rsidRDefault="00EF38EB" w:rsidP="00EF38EB">
      <w:pPr>
        <w:spacing w:after="0" w:line="240" w:lineRule="auto"/>
        <w:jc w:val="center"/>
        <w:rPr>
          <w:rFonts w:ascii="Times New Roman" w:eastAsia="Times New Roman" w:hAnsi="Times New Roman" w:cs="Times New Roman"/>
          <w:sz w:val="20"/>
          <w:szCs w:val="20"/>
          <w:lang w:eastAsia="ru-RU"/>
        </w:rPr>
      </w:pPr>
      <w:r w:rsidRPr="00EF38EB">
        <w:rPr>
          <w:rFonts w:ascii="Times New Roman" w:eastAsia="Times New Roman" w:hAnsi="Times New Roman" w:cs="Times New Roman"/>
          <w:sz w:val="20"/>
          <w:szCs w:val="20"/>
          <w:lang w:eastAsia="ru-RU"/>
        </w:rPr>
        <w:t>ИНН 7817027316, КПП 781701001, ОГРН 1027808757316, ОКПО 27439008</w:t>
      </w:r>
    </w:p>
    <w:p w:rsidR="00EF38EB" w:rsidRPr="00EF38EB" w:rsidRDefault="00EF38EB" w:rsidP="00EF38EB">
      <w:pPr>
        <w:spacing w:after="0" w:line="240" w:lineRule="auto"/>
        <w:jc w:val="center"/>
        <w:rPr>
          <w:rFonts w:ascii="Times New Roman" w:eastAsia="Times New Roman" w:hAnsi="Times New Roman" w:cs="Times New Roman"/>
          <w:sz w:val="20"/>
          <w:szCs w:val="20"/>
          <w:lang w:eastAsia="ru-RU"/>
        </w:rPr>
      </w:pPr>
      <w:r w:rsidRPr="00EF38EB">
        <w:rPr>
          <w:rFonts w:ascii="Times New Roman" w:eastAsia="Times New Roman" w:hAnsi="Times New Roman" w:cs="Times New Roman"/>
          <w:sz w:val="20"/>
          <w:szCs w:val="20"/>
          <w:lang w:eastAsia="ru-RU"/>
        </w:rPr>
        <w:t xml:space="preserve"> тел./факс (812) 464-55-18, </w:t>
      </w:r>
      <w:r w:rsidRPr="00EF38EB">
        <w:rPr>
          <w:rFonts w:ascii="Times New Roman" w:eastAsia="Times New Roman" w:hAnsi="Times New Roman" w:cs="Times New Roman"/>
          <w:sz w:val="20"/>
          <w:szCs w:val="20"/>
          <w:lang w:val="en-US" w:eastAsia="ru-RU"/>
        </w:rPr>
        <w:t>E</w:t>
      </w:r>
      <w:r w:rsidRPr="00EF38EB">
        <w:rPr>
          <w:rFonts w:ascii="Times New Roman" w:eastAsia="Times New Roman" w:hAnsi="Times New Roman" w:cs="Times New Roman"/>
          <w:sz w:val="20"/>
          <w:szCs w:val="20"/>
          <w:lang w:eastAsia="ru-RU"/>
        </w:rPr>
        <w:t>-</w:t>
      </w:r>
      <w:r w:rsidRPr="00EF38EB">
        <w:rPr>
          <w:rFonts w:ascii="Times New Roman" w:eastAsia="Times New Roman" w:hAnsi="Times New Roman" w:cs="Times New Roman"/>
          <w:sz w:val="20"/>
          <w:szCs w:val="20"/>
          <w:lang w:val="en-US" w:eastAsia="ru-RU"/>
        </w:rPr>
        <w:t>mail</w:t>
      </w:r>
      <w:r w:rsidRPr="00EF38EB">
        <w:rPr>
          <w:rFonts w:ascii="Times New Roman" w:eastAsia="Times New Roman" w:hAnsi="Times New Roman" w:cs="Times New Roman"/>
          <w:sz w:val="20"/>
          <w:szCs w:val="20"/>
          <w:lang w:eastAsia="ru-RU"/>
        </w:rPr>
        <w:t xml:space="preserve">: </w:t>
      </w:r>
      <w:hyperlink r:id="rId8" w:history="1">
        <w:r w:rsidRPr="00EF38EB">
          <w:rPr>
            <w:rFonts w:ascii="Times New Roman" w:eastAsia="Times New Roman" w:hAnsi="Times New Roman" w:cs="Times New Roman"/>
            <w:color w:val="0563C1"/>
            <w:sz w:val="20"/>
            <w:szCs w:val="20"/>
            <w:u w:val="single"/>
            <w:lang w:val="en-US" w:eastAsia="ru-RU"/>
          </w:rPr>
          <w:t>dc</w:t>
        </w:r>
        <w:r w:rsidRPr="00EF38EB">
          <w:rPr>
            <w:rFonts w:ascii="Times New Roman" w:eastAsia="Times New Roman" w:hAnsi="Times New Roman" w:cs="Times New Roman"/>
            <w:color w:val="0563C1"/>
            <w:sz w:val="20"/>
            <w:szCs w:val="20"/>
            <w:u w:val="single"/>
            <w:lang w:eastAsia="ru-RU"/>
          </w:rPr>
          <w:t>_3@</w:t>
        </w:r>
        <w:r w:rsidRPr="00EF38EB">
          <w:rPr>
            <w:rFonts w:ascii="Times New Roman" w:eastAsia="Times New Roman" w:hAnsi="Times New Roman" w:cs="Times New Roman"/>
            <w:color w:val="0563C1"/>
            <w:sz w:val="20"/>
            <w:szCs w:val="20"/>
            <w:u w:val="single"/>
            <w:lang w:val="en-US" w:eastAsia="ru-RU"/>
          </w:rPr>
          <w:t>mail</w:t>
        </w:r>
        <w:r w:rsidRPr="00EF38EB">
          <w:rPr>
            <w:rFonts w:ascii="Times New Roman" w:eastAsia="Times New Roman" w:hAnsi="Times New Roman" w:cs="Times New Roman"/>
            <w:color w:val="0563C1"/>
            <w:sz w:val="20"/>
            <w:szCs w:val="20"/>
            <w:u w:val="single"/>
            <w:lang w:eastAsia="ru-RU"/>
          </w:rPr>
          <w:t>.</w:t>
        </w:r>
        <w:proofErr w:type="spellStart"/>
        <w:r w:rsidRPr="00EF38EB">
          <w:rPr>
            <w:rFonts w:ascii="Times New Roman" w:eastAsia="Times New Roman" w:hAnsi="Times New Roman" w:cs="Times New Roman"/>
            <w:color w:val="0563C1"/>
            <w:sz w:val="20"/>
            <w:szCs w:val="20"/>
            <w:u w:val="single"/>
            <w:lang w:val="en-US" w:eastAsia="ru-RU"/>
          </w:rPr>
          <w:t>ru</w:t>
        </w:r>
        <w:proofErr w:type="spellEnd"/>
      </w:hyperlink>
      <w:r w:rsidRPr="00EF38EB">
        <w:rPr>
          <w:rFonts w:ascii="Times New Roman" w:eastAsia="Times New Roman" w:hAnsi="Times New Roman" w:cs="Times New Roman"/>
          <w:sz w:val="20"/>
          <w:szCs w:val="20"/>
          <w:lang w:eastAsia="ru-RU"/>
        </w:rPr>
        <w:t xml:space="preserve"> </w:t>
      </w:r>
    </w:p>
    <w:p w:rsidR="00EF38EB" w:rsidRPr="00EF38EB" w:rsidRDefault="00EF38EB" w:rsidP="00EF38EB">
      <w:pPr>
        <w:spacing w:after="0" w:line="240" w:lineRule="auto"/>
        <w:rPr>
          <w:rFonts w:ascii="Times New Roman" w:eastAsia="Times New Roman" w:hAnsi="Times New Roman" w:cs="Times New Roman"/>
          <w:sz w:val="16"/>
          <w:szCs w:val="16"/>
          <w:vertAlign w:val="superscript"/>
          <w:lang w:eastAsia="ru-RU"/>
        </w:rPr>
      </w:pPr>
      <w:r w:rsidRPr="00EF38EB">
        <w:rPr>
          <w:rFonts w:ascii="Times New Roman" w:eastAsia="Times New Roman" w:hAnsi="Times New Roman" w:cs="Times New Roman"/>
          <w:sz w:val="16"/>
          <w:szCs w:val="16"/>
          <w:vertAlign w:val="superscript"/>
          <w:lang w:eastAsia="ru-RU"/>
        </w:rPr>
        <w:t>___________________________________________________________________________________________________________________________________________________________________________________________</w:t>
      </w:r>
    </w:p>
    <w:p w:rsidR="00EF38EB" w:rsidRPr="00EF38EB" w:rsidRDefault="00EF38EB" w:rsidP="00EF38EB">
      <w:pPr>
        <w:spacing w:after="0" w:line="240" w:lineRule="auto"/>
        <w:rPr>
          <w:rFonts w:ascii="Times New Roman" w:eastAsia="Calibri" w:hAnsi="Times New Roman" w:cs="Times New Roman"/>
          <w:sz w:val="24"/>
          <w:szCs w:val="24"/>
          <w:lang w:eastAsia="ru-RU"/>
        </w:rPr>
      </w:pPr>
    </w:p>
    <w:p w:rsidR="00EF38EB" w:rsidRPr="00EF38EB" w:rsidRDefault="00EF38EB" w:rsidP="00EF38EB">
      <w:pPr>
        <w:spacing w:after="0" w:line="240" w:lineRule="auto"/>
        <w:rPr>
          <w:rFonts w:ascii="Times New Roman" w:eastAsia="Calibri" w:hAnsi="Times New Roman" w:cs="Times New Roman"/>
          <w:sz w:val="24"/>
          <w:szCs w:val="24"/>
          <w:lang w:eastAsia="ru-RU"/>
        </w:rPr>
      </w:pPr>
    </w:p>
    <w:p w:rsidR="00EF38EB" w:rsidRPr="00EF38EB" w:rsidRDefault="00EF38EB" w:rsidP="00EF38EB">
      <w:pPr>
        <w:spacing w:after="0" w:line="240" w:lineRule="auto"/>
        <w:rPr>
          <w:rFonts w:ascii="Times New Roman" w:eastAsia="Calibri" w:hAnsi="Times New Roman" w:cs="Times New Roman"/>
          <w:sz w:val="24"/>
          <w:szCs w:val="24"/>
          <w:lang w:eastAsia="ru-RU"/>
        </w:rPr>
      </w:pPr>
    </w:p>
    <w:tbl>
      <w:tblPr>
        <w:tblW w:w="9214" w:type="dxa"/>
        <w:tblInd w:w="426" w:type="dxa"/>
        <w:tblLook w:val="01E0" w:firstRow="1" w:lastRow="1" w:firstColumn="1" w:lastColumn="1" w:noHBand="0" w:noVBand="0"/>
      </w:tblPr>
      <w:tblGrid>
        <w:gridCol w:w="5103"/>
        <w:gridCol w:w="4111"/>
      </w:tblGrid>
      <w:tr w:rsidR="00EF38EB" w:rsidRPr="00EF38EB" w:rsidTr="00EF38EB">
        <w:tc>
          <w:tcPr>
            <w:tcW w:w="5103" w:type="dxa"/>
          </w:tcPr>
          <w:p w:rsidR="00EF38EB" w:rsidRPr="00EF38EB" w:rsidRDefault="00EF38EB" w:rsidP="00EF38EB">
            <w:pPr>
              <w:spacing w:after="0" w:line="240" w:lineRule="auto"/>
              <w:jc w:val="both"/>
              <w:rPr>
                <w:rFonts w:ascii="Times New Roman" w:eastAsia="Calibri" w:hAnsi="Times New Roman" w:cs="Times New Roman"/>
                <w:sz w:val="28"/>
                <w:szCs w:val="28"/>
              </w:rPr>
            </w:pPr>
          </w:p>
        </w:tc>
        <w:tc>
          <w:tcPr>
            <w:tcW w:w="4111" w:type="dxa"/>
          </w:tcPr>
          <w:p w:rsidR="00EF38EB" w:rsidRPr="00EF38EB" w:rsidRDefault="00EF38EB" w:rsidP="00EF38EB">
            <w:pPr>
              <w:spacing w:after="0" w:line="240" w:lineRule="auto"/>
              <w:jc w:val="both"/>
              <w:rPr>
                <w:rFonts w:ascii="Times New Roman" w:eastAsia="Calibri" w:hAnsi="Times New Roman" w:cs="Times New Roman"/>
                <w:b/>
                <w:sz w:val="28"/>
                <w:szCs w:val="28"/>
              </w:rPr>
            </w:pPr>
            <w:r w:rsidRPr="00EF38EB">
              <w:rPr>
                <w:rFonts w:ascii="Times New Roman" w:eastAsia="Calibri" w:hAnsi="Times New Roman" w:cs="Times New Roman"/>
                <w:b/>
                <w:sz w:val="28"/>
                <w:szCs w:val="28"/>
              </w:rPr>
              <w:t>УТВЕРЖДАЮ</w:t>
            </w:r>
          </w:p>
          <w:p w:rsidR="00EF38EB" w:rsidRPr="00EF38EB" w:rsidRDefault="00EF38EB" w:rsidP="00EF38EB">
            <w:pPr>
              <w:spacing w:before="120" w:after="0" w:line="240" w:lineRule="auto"/>
              <w:jc w:val="both"/>
              <w:rPr>
                <w:rFonts w:ascii="Times New Roman" w:eastAsia="Calibri" w:hAnsi="Times New Roman" w:cs="Times New Roman"/>
                <w:sz w:val="28"/>
                <w:szCs w:val="28"/>
              </w:rPr>
            </w:pPr>
            <w:r w:rsidRPr="00EF38EB">
              <w:rPr>
                <w:rFonts w:ascii="Times New Roman" w:eastAsia="Calibri" w:hAnsi="Times New Roman" w:cs="Times New Roman"/>
                <w:sz w:val="28"/>
                <w:szCs w:val="28"/>
              </w:rPr>
              <w:t>Заведующий</w:t>
            </w:r>
          </w:p>
          <w:p w:rsidR="00EF38EB" w:rsidRPr="00EF38EB" w:rsidRDefault="00EF38EB" w:rsidP="00EF38EB">
            <w:pPr>
              <w:spacing w:before="240" w:after="0" w:line="240" w:lineRule="auto"/>
              <w:ind w:right="-358"/>
              <w:jc w:val="both"/>
              <w:rPr>
                <w:rFonts w:ascii="Times New Roman" w:eastAsia="Calibri" w:hAnsi="Times New Roman" w:cs="Times New Roman"/>
                <w:sz w:val="28"/>
                <w:szCs w:val="28"/>
              </w:rPr>
            </w:pPr>
            <w:r w:rsidRPr="00EF38EB">
              <w:rPr>
                <w:rFonts w:ascii="Times New Roman" w:eastAsia="Calibri" w:hAnsi="Times New Roman" w:cs="Times New Roman"/>
                <w:sz w:val="28"/>
                <w:szCs w:val="28"/>
              </w:rPr>
              <w:t>_______________ И.А.Фролова</w:t>
            </w:r>
          </w:p>
          <w:p w:rsidR="00EF38EB" w:rsidRPr="00EF38EB" w:rsidRDefault="00EF38EB" w:rsidP="00EF38EB">
            <w:pPr>
              <w:spacing w:after="0" w:line="240" w:lineRule="auto"/>
              <w:jc w:val="both"/>
              <w:rPr>
                <w:rFonts w:ascii="Times New Roman" w:eastAsia="Calibri" w:hAnsi="Times New Roman" w:cs="Times New Roman"/>
                <w:sz w:val="28"/>
                <w:szCs w:val="28"/>
              </w:rPr>
            </w:pPr>
          </w:p>
        </w:tc>
      </w:tr>
      <w:tr w:rsidR="00EF38EB" w:rsidRPr="00EF38EB" w:rsidTr="00EF38EB">
        <w:trPr>
          <w:trHeight w:val="331"/>
        </w:trPr>
        <w:tc>
          <w:tcPr>
            <w:tcW w:w="5103" w:type="dxa"/>
          </w:tcPr>
          <w:p w:rsidR="00EF38EB" w:rsidRPr="00EF38EB" w:rsidRDefault="00EF38EB" w:rsidP="00EF38EB">
            <w:pPr>
              <w:spacing w:after="0" w:line="240" w:lineRule="auto"/>
              <w:jc w:val="both"/>
              <w:rPr>
                <w:rFonts w:ascii="Times New Roman" w:eastAsia="Calibri" w:hAnsi="Times New Roman" w:cs="Times New Roman"/>
                <w:sz w:val="28"/>
                <w:szCs w:val="28"/>
              </w:rPr>
            </w:pPr>
          </w:p>
        </w:tc>
        <w:tc>
          <w:tcPr>
            <w:tcW w:w="4111" w:type="dxa"/>
            <w:vAlign w:val="bottom"/>
          </w:tcPr>
          <w:p w:rsidR="00EF38EB" w:rsidRPr="00EF38EB" w:rsidRDefault="00EF38EB" w:rsidP="00EF38EB">
            <w:pPr>
              <w:spacing w:after="0" w:line="240" w:lineRule="auto"/>
              <w:jc w:val="both"/>
              <w:rPr>
                <w:rFonts w:ascii="Times New Roman" w:eastAsia="Calibri" w:hAnsi="Times New Roman" w:cs="Times New Roman"/>
                <w:bCs/>
                <w:sz w:val="28"/>
                <w:szCs w:val="28"/>
              </w:rPr>
            </w:pPr>
            <w:r w:rsidRPr="00EF38EB">
              <w:rPr>
                <w:rFonts w:ascii="Times New Roman" w:eastAsia="Calibri" w:hAnsi="Times New Roman" w:cs="Times New Roman"/>
                <w:bCs/>
                <w:sz w:val="28"/>
                <w:szCs w:val="28"/>
              </w:rPr>
              <w:t xml:space="preserve">Приказ № 87-О от 31.08.2018г. </w:t>
            </w:r>
          </w:p>
          <w:p w:rsidR="00EF38EB" w:rsidRPr="00EF38EB" w:rsidRDefault="00EF38EB" w:rsidP="00EF38EB">
            <w:pPr>
              <w:spacing w:after="0" w:line="240" w:lineRule="auto"/>
              <w:jc w:val="both"/>
              <w:rPr>
                <w:rFonts w:ascii="Times New Roman" w:eastAsia="Calibri" w:hAnsi="Times New Roman" w:cs="Times New Roman"/>
                <w:sz w:val="28"/>
                <w:szCs w:val="28"/>
              </w:rPr>
            </w:pPr>
          </w:p>
        </w:tc>
      </w:tr>
    </w:tbl>
    <w:p w:rsidR="00EF38EB" w:rsidRPr="00EF38EB" w:rsidRDefault="00EF38EB" w:rsidP="00EF38EB">
      <w:pPr>
        <w:spacing w:after="0" w:line="240" w:lineRule="auto"/>
        <w:rPr>
          <w:rFonts w:ascii="Calibri" w:eastAsia="Calibri" w:hAnsi="Calibri" w:cs="Times New Roman"/>
        </w:rPr>
      </w:pPr>
      <w:r w:rsidRPr="00EF38EB">
        <w:rPr>
          <w:rFonts w:ascii="Calibri" w:eastAsia="Calibri" w:hAnsi="Calibri" w:cs="Times New Roman"/>
        </w:rPr>
        <w:tab/>
      </w:r>
    </w:p>
    <w:p w:rsidR="00EF38EB" w:rsidRPr="00EF38EB" w:rsidRDefault="00EF38EB" w:rsidP="00EF38EB">
      <w:pPr>
        <w:spacing w:after="0" w:line="240" w:lineRule="auto"/>
        <w:rPr>
          <w:rFonts w:ascii="Calibri" w:eastAsia="Calibri" w:hAnsi="Calibri" w:cs="Times New Roman"/>
        </w:rPr>
      </w:pPr>
    </w:p>
    <w:p w:rsidR="00EF38EB" w:rsidRPr="00EF38EB" w:rsidRDefault="00EF38EB" w:rsidP="00EF38EB">
      <w:pPr>
        <w:spacing w:after="160" w:line="259" w:lineRule="auto"/>
        <w:rPr>
          <w:rFonts w:ascii="Calibri" w:eastAsia="Calibri" w:hAnsi="Calibri" w:cs="Times New Roman"/>
          <w:b/>
        </w:rPr>
      </w:pPr>
    </w:p>
    <w:p w:rsidR="00EF38EB" w:rsidRPr="00EF38EB" w:rsidRDefault="00EF38EB" w:rsidP="00EF38EB">
      <w:pPr>
        <w:spacing w:after="160" w:line="259" w:lineRule="auto"/>
        <w:rPr>
          <w:rFonts w:ascii="Calibri" w:eastAsia="Calibri" w:hAnsi="Calibri" w:cs="Times New Roman"/>
          <w:b/>
        </w:rPr>
      </w:pPr>
    </w:p>
    <w:p w:rsidR="00EF38EB" w:rsidRPr="00EF38EB" w:rsidRDefault="00EF38EB" w:rsidP="00EF38EB">
      <w:pPr>
        <w:spacing w:after="160" w:line="360" w:lineRule="auto"/>
        <w:ind w:left="-709"/>
        <w:jc w:val="center"/>
        <w:rPr>
          <w:rFonts w:ascii="Times New Roman" w:hAnsi="Times New Roman" w:cs="Times New Roman"/>
          <w:b/>
          <w:sz w:val="36"/>
          <w:szCs w:val="36"/>
        </w:rPr>
      </w:pPr>
      <w:r w:rsidRPr="00EF38EB">
        <w:rPr>
          <w:rFonts w:ascii="Times New Roman" w:hAnsi="Times New Roman" w:cs="Times New Roman"/>
          <w:b/>
          <w:sz w:val="36"/>
          <w:szCs w:val="36"/>
        </w:rPr>
        <w:t>РАБОЧАЯ ПРОГРАММА</w:t>
      </w:r>
    </w:p>
    <w:p w:rsidR="00EF38EB" w:rsidRPr="00EF38EB" w:rsidRDefault="00EF38EB" w:rsidP="00EF38EB">
      <w:pPr>
        <w:spacing w:after="160" w:line="360" w:lineRule="auto"/>
        <w:ind w:left="-709"/>
        <w:jc w:val="center"/>
        <w:rPr>
          <w:rFonts w:ascii="Times New Roman" w:hAnsi="Times New Roman" w:cs="Times New Roman"/>
          <w:b/>
          <w:sz w:val="36"/>
          <w:szCs w:val="36"/>
        </w:rPr>
      </w:pPr>
      <w:r>
        <w:rPr>
          <w:rFonts w:ascii="Times New Roman" w:hAnsi="Times New Roman" w:cs="Times New Roman"/>
          <w:b/>
          <w:sz w:val="36"/>
          <w:szCs w:val="36"/>
          <w:lang w:val="en-US"/>
        </w:rPr>
        <w:t>II</w:t>
      </w:r>
      <w:r>
        <w:rPr>
          <w:rFonts w:ascii="Times New Roman" w:hAnsi="Times New Roman" w:cs="Times New Roman"/>
          <w:b/>
          <w:sz w:val="36"/>
          <w:szCs w:val="36"/>
        </w:rPr>
        <w:t xml:space="preserve"> МЛАДШЕЙ</w:t>
      </w:r>
      <w:r w:rsidRPr="00EF38EB">
        <w:rPr>
          <w:rFonts w:ascii="Times New Roman" w:hAnsi="Times New Roman" w:cs="Times New Roman"/>
          <w:b/>
          <w:sz w:val="36"/>
          <w:szCs w:val="36"/>
        </w:rPr>
        <w:t xml:space="preserve"> ГРУППЫ</w:t>
      </w:r>
    </w:p>
    <w:p w:rsidR="00EF38EB" w:rsidRPr="00EF38EB" w:rsidRDefault="00EF38EB" w:rsidP="00EF38EB">
      <w:pPr>
        <w:spacing w:after="160" w:line="259" w:lineRule="auto"/>
      </w:pPr>
    </w:p>
    <w:p w:rsidR="00EF38EB" w:rsidRPr="00EF38EB" w:rsidRDefault="00EF38EB" w:rsidP="00EF38EB">
      <w:pPr>
        <w:spacing w:after="0" w:line="240" w:lineRule="auto"/>
        <w:ind w:left="5387"/>
        <w:rPr>
          <w:rFonts w:ascii="Times New Roman" w:hAnsi="Times New Roman" w:cs="Times New Roman"/>
          <w:sz w:val="28"/>
          <w:szCs w:val="28"/>
        </w:rPr>
      </w:pPr>
      <w:r w:rsidRPr="00EF38EB">
        <w:rPr>
          <w:sz w:val="24"/>
          <w:szCs w:val="24"/>
        </w:rPr>
        <w:t xml:space="preserve">                                                                                                                </w:t>
      </w:r>
      <w:r w:rsidRPr="00EF38EB">
        <w:rPr>
          <w:rFonts w:ascii="Times New Roman" w:hAnsi="Times New Roman" w:cs="Times New Roman"/>
          <w:sz w:val="28"/>
          <w:szCs w:val="28"/>
        </w:rPr>
        <w:t>Программа составлена:</w:t>
      </w:r>
    </w:p>
    <w:p w:rsidR="00EF38EB" w:rsidRPr="00EF38EB" w:rsidRDefault="00EF38EB" w:rsidP="00EF38EB">
      <w:pPr>
        <w:spacing w:after="0" w:line="240" w:lineRule="auto"/>
        <w:ind w:left="5387"/>
        <w:rPr>
          <w:rFonts w:ascii="Times New Roman" w:hAnsi="Times New Roman" w:cs="Times New Roman"/>
          <w:sz w:val="28"/>
          <w:szCs w:val="28"/>
        </w:rPr>
      </w:pPr>
      <w:r w:rsidRPr="00EF38EB">
        <w:rPr>
          <w:rFonts w:ascii="Times New Roman" w:hAnsi="Times New Roman" w:cs="Times New Roman"/>
          <w:sz w:val="28"/>
          <w:szCs w:val="28"/>
        </w:rPr>
        <w:t xml:space="preserve">                                                                                                     </w:t>
      </w:r>
      <w:r>
        <w:rPr>
          <w:rFonts w:ascii="Times New Roman" w:hAnsi="Times New Roman" w:cs="Times New Roman"/>
          <w:sz w:val="28"/>
          <w:szCs w:val="28"/>
        </w:rPr>
        <w:t xml:space="preserve">        Воспитателем: Антоновой О.В.</w:t>
      </w:r>
    </w:p>
    <w:p w:rsidR="00EF38EB" w:rsidRPr="00EF38EB" w:rsidRDefault="00EF38EB" w:rsidP="00EF38EB">
      <w:pPr>
        <w:spacing w:after="0" w:line="240" w:lineRule="auto"/>
        <w:ind w:left="5387" w:right="-143"/>
        <w:rPr>
          <w:sz w:val="28"/>
          <w:szCs w:val="28"/>
        </w:rPr>
      </w:pPr>
      <w:r w:rsidRPr="00EF38EB">
        <w:rPr>
          <w:rFonts w:ascii="Times New Roman" w:hAnsi="Times New Roman" w:cs="Times New Roman"/>
          <w:sz w:val="28"/>
          <w:szCs w:val="28"/>
        </w:rPr>
        <w:t xml:space="preserve">                                                                                                                    Воспит</w:t>
      </w:r>
      <w:r>
        <w:rPr>
          <w:rFonts w:ascii="Times New Roman" w:hAnsi="Times New Roman" w:cs="Times New Roman"/>
          <w:sz w:val="28"/>
          <w:szCs w:val="28"/>
        </w:rPr>
        <w:t>ателем: Теряевой Л.И</w:t>
      </w:r>
    </w:p>
    <w:p w:rsidR="00EF38EB" w:rsidRPr="00EF38EB" w:rsidRDefault="00EF38EB" w:rsidP="00EF38EB">
      <w:pPr>
        <w:spacing w:after="160" w:line="259" w:lineRule="auto"/>
        <w:rPr>
          <w:rFonts w:ascii="Times New Roman" w:eastAsia="Calibri" w:hAnsi="Times New Roman" w:cs="Times New Roman"/>
          <w:b/>
          <w:sz w:val="28"/>
          <w:szCs w:val="28"/>
        </w:rPr>
      </w:pPr>
    </w:p>
    <w:tbl>
      <w:tblPr>
        <w:tblW w:w="9089" w:type="dxa"/>
        <w:tblLook w:val="01E0" w:firstRow="1" w:lastRow="1" w:firstColumn="1" w:lastColumn="1" w:noHBand="0" w:noVBand="0"/>
      </w:tblPr>
      <w:tblGrid>
        <w:gridCol w:w="4077"/>
        <w:gridCol w:w="5012"/>
      </w:tblGrid>
      <w:tr w:rsidR="00EF38EB" w:rsidRPr="00EF38EB" w:rsidTr="00EF38EB">
        <w:tc>
          <w:tcPr>
            <w:tcW w:w="4077" w:type="dxa"/>
            <w:hideMark/>
          </w:tcPr>
          <w:p w:rsidR="00EF38EB" w:rsidRPr="00EF38EB" w:rsidRDefault="00EF38EB" w:rsidP="00EF38EB">
            <w:pPr>
              <w:spacing w:after="120" w:line="240" w:lineRule="auto"/>
              <w:textAlignment w:val="baseline"/>
              <w:rPr>
                <w:rFonts w:ascii="Times New Roman" w:eastAsia="Times New Roman" w:hAnsi="Times New Roman" w:cs="Times New Roman"/>
                <w:b/>
                <w:color w:val="000000"/>
                <w:sz w:val="28"/>
                <w:szCs w:val="28"/>
                <w:lang w:eastAsia="ru-RU"/>
              </w:rPr>
            </w:pPr>
            <w:r w:rsidRPr="00EF38EB">
              <w:rPr>
                <w:rFonts w:ascii="Times New Roman" w:eastAsia="Times New Roman" w:hAnsi="Times New Roman" w:cs="Times New Roman"/>
                <w:b/>
                <w:color w:val="000000"/>
                <w:sz w:val="28"/>
                <w:szCs w:val="28"/>
                <w:lang w:eastAsia="ru-RU"/>
              </w:rPr>
              <w:t>ПРИНЯТО</w:t>
            </w:r>
          </w:p>
          <w:p w:rsidR="00EF38EB" w:rsidRPr="00EF38EB" w:rsidRDefault="00EF38EB" w:rsidP="00EF38EB">
            <w:pPr>
              <w:spacing w:after="0" w:line="240" w:lineRule="auto"/>
              <w:textAlignment w:val="baseline"/>
              <w:rPr>
                <w:rFonts w:ascii="Times New Roman" w:eastAsia="Times New Roman" w:hAnsi="Times New Roman" w:cs="Times New Roman"/>
                <w:color w:val="000000"/>
                <w:sz w:val="28"/>
                <w:szCs w:val="28"/>
                <w:lang w:eastAsia="ru-RU"/>
              </w:rPr>
            </w:pPr>
            <w:r w:rsidRPr="00EF38EB">
              <w:rPr>
                <w:rFonts w:ascii="Times New Roman" w:eastAsia="Times New Roman" w:hAnsi="Times New Roman" w:cs="Times New Roman"/>
                <w:bCs/>
                <w:sz w:val="28"/>
                <w:szCs w:val="28"/>
                <w:lang w:eastAsia="ru-RU"/>
              </w:rPr>
              <w:t>Педагогическим советом</w:t>
            </w:r>
            <w:r w:rsidRPr="00EF38EB">
              <w:rPr>
                <w:rFonts w:ascii="Times New Roman" w:eastAsia="Times New Roman" w:hAnsi="Times New Roman" w:cs="Times New Roman"/>
                <w:color w:val="000000"/>
                <w:sz w:val="28"/>
                <w:szCs w:val="28"/>
                <w:lang w:eastAsia="ru-RU"/>
              </w:rPr>
              <w:br/>
            </w:r>
          </w:p>
          <w:p w:rsidR="00EF38EB" w:rsidRPr="00EF38EB" w:rsidRDefault="00EF38EB" w:rsidP="00EF38EB">
            <w:pPr>
              <w:spacing w:after="0" w:line="240" w:lineRule="auto"/>
              <w:textAlignment w:val="baseline"/>
              <w:rPr>
                <w:rFonts w:ascii="Times New Roman" w:eastAsia="Times New Roman" w:hAnsi="Times New Roman" w:cs="Times New Roman"/>
                <w:sz w:val="28"/>
                <w:szCs w:val="28"/>
                <w:lang w:eastAsia="ru-RU"/>
              </w:rPr>
            </w:pPr>
            <w:r w:rsidRPr="00EF38EB">
              <w:rPr>
                <w:rFonts w:ascii="Times New Roman" w:eastAsia="Times New Roman" w:hAnsi="Times New Roman" w:cs="Times New Roman"/>
                <w:color w:val="000000"/>
                <w:sz w:val="28"/>
                <w:szCs w:val="28"/>
                <w:lang w:eastAsia="ru-RU"/>
              </w:rPr>
              <w:t xml:space="preserve">Протокол № __1__ от </w:t>
            </w:r>
            <w:r w:rsidRPr="00EF38EB">
              <w:rPr>
                <w:rFonts w:ascii="Times New Roman" w:eastAsia="Times New Roman" w:hAnsi="Times New Roman" w:cs="Times New Roman"/>
                <w:color w:val="000000"/>
                <w:sz w:val="28"/>
                <w:szCs w:val="28"/>
                <w:lang w:eastAsia="ru-RU"/>
              </w:rPr>
              <w:br/>
            </w:r>
          </w:p>
          <w:p w:rsidR="00EF38EB" w:rsidRPr="00EF38EB" w:rsidRDefault="00EF38EB" w:rsidP="00EF38EB">
            <w:pPr>
              <w:spacing w:after="0" w:line="240" w:lineRule="auto"/>
              <w:textAlignment w:val="baseline"/>
              <w:rPr>
                <w:rFonts w:ascii="Times New Roman" w:eastAsia="Times New Roman" w:hAnsi="Times New Roman" w:cs="Times New Roman"/>
                <w:b/>
                <w:sz w:val="24"/>
                <w:szCs w:val="20"/>
                <w:lang w:eastAsia="ru-RU"/>
              </w:rPr>
            </w:pPr>
            <w:r w:rsidRPr="00EF38EB">
              <w:rPr>
                <w:rFonts w:ascii="Times New Roman" w:eastAsia="Times New Roman" w:hAnsi="Times New Roman" w:cs="Times New Roman"/>
                <w:color w:val="000000"/>
                <w:sz w:val="28"/>
                <w:szCs w:val="28"/>
                <w:lang w:eastAsia="ru-RU"/>
              </w:rPr>
              <w:t>31 августа 2018 г.</w:t>
            </w:r>
          </w:p>
        </w:tc>
        <w:tc>
          <w:tcPr>
            <w:tcW w:w="5012" w:type="dxa"/>
          </w:tcPr>
          <w:p w:rsidR="00EF38EB" w:rsidRPr="00EF38EB" w:rsidRDefault="00EF38EB" w:rsidP="00EF38EB">
            <w:pPr>
              <w:spacing w:before="1600" w:after="0" w:line="240" w:lineRule="auto"/>
              <w:jc w:val="both"/>
              <w:textAlignment w:val="baseline"/>
              <w:rPr>
                <w:rFonts w:ascii="Times New Roman" w:eastAsia="Times New Roman" w:hAnsi="Times New Roman" w:cs="Times New Roman"/>
                <w:bCs/>
                <w:sz w:val="24"/>
                <w:szCs w:val="24"/>
                <w:lang w:eastAsia="ru-RU"/>
              </w:rPr>
            </w:pPr>
          </w:p>
        </w:tc>
      </w:tr>
    </w:tbl>
    <w:p w:rsidR="00EF38EB" w:rsidRPr="00EF38EB" w:rsidRDefault="00EF38EB" w:rsidP="00EF38EB">
      <w:pPr>
        <w:spacing w:after="160" w:line="259" w:lineRule="auto"/>
        <w:rPr>
          <w:rFonts w:ascii="Calibri" w:eastAsia="Calibri" w:hAnsi="Calibri" w:cs="Times New Roman"/>
          <w:b/>
        </w:rPr>
      </w:pPr>
    </w:p>
    <w:p w:rsidR="00EF38EB" w:rsidRPr="00EF38EB" w:rsidRDefault="00EF38EB" w:rsidP="00EF38EB">
      <w:pPr>
        <w:spacing w:after="160" w:line="259" w:lineRule="auto"/>
        <w:jc w:val="center"/>
        <w:rPr>
          <w:rFonts w:ascii="Times New Roman" w:eastAsia="Calibri" w:hAnsi="Times New Roman" w:cs="Times New Roman"/>
          <w:b/>
          <w:sz w:val="24"/>
          <w:szCs w:val="24"/>
        </w:rPr>
      </w:pPr>
    </w:p>
    <w:p w:rsidR="00EF38EB" w:rsidRPr="00EF38EB" w:rsidRDefault="00EF38EB" w:rsidP="00EF38EB">
      <w:pPr>
        <w:spacing w:after="160" w:line="259" w:lineRule="auto"/>
        <w:jc w:val="center"/>
        <w:rPr>
          <w:rFonts w:ascii="Times New Roman" w:eastAsia="Calibri" w:hAnsi="Times New Roman" w:cs="Times New Roman"/>
          <w:b/>
          <w:sz w:val="24"/>
          <w:szCs w:val="24"/>
        </w:rPr>
      </w:pPr>
    </w:p>
    <w:p w:rsidR="00EF38EB" w:rsidRPr="00EF38EB" w:rsidRDefault="00EF38EB" w:rsidP="00EF38EB">
      <w:pPr>
        <w:spacing w:after="0" w:line="240" w:lineRule="auto"/>
        <w:jc w:val="center"/>
        <w:rPr>
          <w:rFonts w:ascii="Times New Roman" w:eastAsia="Times New Roman" w:hAnsi="Times New Roman" w:cs="Times New Roman"/>
          <w:sz w:val="20"/>
          <w:szCs w:val="20"/>
          <w:lang w:eastAsia="ru-RU"/>
        </w:rPr>
      </w:pPr>
      <w:r w:rsidRPr="00EF38EB">
        <w:rPr>
          <w:rFonts w:ascii="Times New Roman" w:eastAsia="Calibri" w:hAnsi="Times New Roman" w:cs="Times New Roman"/>
          <w:sz w:val="24"/>
          <w:szCs w:val="24"/>
        </w:rPr>
        <w:t>2018г</w:t>
      </w:r>
    </w:p>
    <w:p w:rsidR="00DA1EA2" w:rsidRPr="005B7302" w:rsidRDefault="00DA1EA2" w:rsidP="003804AD">
      <w:pPr>
        <w:pStyle w:val="30"/>
        <w:jc w:val="center"/>
        <w:rPr>
          <w:color w:val="auto"/>
          <w:sz w:val="28"/>
          <w:szCs w:val="28"/>
        </w:rPr>
      </w:pPr>
      <w:r w:rsidRPr="005B7302">
        <w:rPr>
          <w:color w:val="auto"/>
          <w:sz w:val="28"/>
          <w:szCs w:val="28"/>
        </w:rPr>
        <w:lastRenderedPageBreak/>
        <w:t>СОДЕРЖАНИЕ</w:t>
      </w:r>
    </w:p>
    <w:tbl>
      <w:tblPr>
        <w:tblStyle w:val="a4"/>
        <w:tblW w:w="10031" w:type="dxa"/>
        <w:tblInd w:w="-176" w:type="dxa"/>
        <w:tblLook w:val="04A0" w:firstRow="1" w:lastRow="0" w:firstColumn="1" w:lastColumn="0" w:noHBand="0" w:noVBand="1"/>
      </w:tblPr>
      <w:tblGrid>
        <w:gridCol w:w="8897"/>
        <w:gridCol w:w="1134"/>
      </w:tblGrid>
      <w:tr w:rsidR="00DA1EA2" w:rsidTr="00F803DD">
        <w:tc>
          <w:tcPr>
            <w:tcW w:w="8897" w:type="dxa"/>
          </w:tcPr>
          <w:p w:rsidR="00DA1EA2" w:rsidRPr="00811A4A" w:rsidRDefault="00DA1EA2" w:rsidP="003804AD">
            <w:pPr>
              <w:jc w:val="center"/>
              <w:rPr>
                <w:b/>
              </w:rPr>
            </w:pPr>
            <w:r w:rsidRPr="00811A4A">
              <w:rPr>
                <w:b/>
              </w:rPr>
              <w:t>Содержание раздела</w:t>
            </w:r>
          </w:p>
        </w:tc>
        <w:tc>
          <w:tcPr>
            <w:tcW w:w="1134" w:type="dxa"/>
          </w:tcPr>
          <w:p w:rsidR="00DA1EA2" w:rsidRDefault="00DA1EA2" w:rsidP="003804AD">
            <w:pPr>
              <w:jc w:val="center"/>
            </w:pPr>
            <w:r>
              <w:t>страницы</w:t>
            </w:r>
          </w:p>
        </w:tc>
      </w:tr>
      <w:tr w:rsidR="00DA1EA2" w:rsidTr="00F803DD">
        <w:tc>
          <w:tcPr>
            <w:tcW w:w="8897" w:type="dxa"/>
          </w:tcPr>
          <w:p w:rsidR="00DA1EA2" w:rsidRPr="00024C58" w:rsidRDefault="00DA1EA2" w:rsidP="003804AD">
            <w:pPr>
              <w:spacing w:line="259" w:lineRule="auto"/>
              <w:ind w:left="-142"/>
              <w:jc w:val="center"/>
              <w:rPr>
                <w:rFonts w:ascii="Times New Roman" w:eastAsia="Calibri" w:hAnsi="Times New Roman" w:cs="Times New Roman"/>
                <w:b/>
                <w:sz w:val="28"/>
                <w:szCs w:val="28"/>
              </w:rPr>
            </w:pPr>
            <w:r w:rsidRPr="0062378B">
              <w:rPr>
                <w:rFonts w:ascii="Times New Roman" w:eastAsia="Calibri" w:hAnsi="Times New Roman" w:cs="Times New Roman"/>
                <w:b/>
                <w:sz w:val="28"/>
                <w:szCs w:val="28"/>
                <w:lang w:val="en-US"/>
              </w:rPr>
              <w:t>I</w:t>
            </w:r>
            <w:r w:rsidRPr="0062378B">
              <w:rPr>
                <w:rFonts w:ascii="Times New Roman" w:eastAsia="Calibri" w:hAnsi="Times New Roman" w:cs="Times New Roman"/>
                <w:b/>
                <w:sz w:val="28"/>
                <w:szCs w:val="28"/>
              </w:rPr>
              <w:t xml:space="preserve"> ЦЕЛЕВОЙ РАЗДЕЛ</w:t>
            </w:r>
            <w:r w:rsidR="00B01BDE">
              <w:rPr>
                <w:rFonts w:ascii="Times New Roman" w:eastAsia="Calibri" w:hAnsi="Times New Roman" w:cs="Times New Roman"/>
                <w:b/>
                <w:sz w:val="28"/>
                <w:szCs w:val="28"/>
              </w:rPr>
              <w:t xml:space="preserve">                                                 1.ПОЯСНИТЕЛЬНАЯ ЗАПИСКА</w:t>
            </w:r>
          </w:p>
        </w:tc>
        <w:tc>
          <w:tcPr>
            <w:tcW w:w="1134" w:type="dxa"/>
          </w:tcPr>
          <w:p w:rsidR="00DA1EA2" w:rsidRPr="00876093" w:rsidRDefault="00876093" w:rsidP="003804AD">
            <w:pPr>
              <w:jc w:val="center"/>
              <w:rPr>
                <w:rFonts w:ascii="Times New Roman" w:hAnsi="Times New Roman" w:cs="Times New Roman"/>
                <w:b/>
                <w:sz w:val="24"/>
                <w:szCs w:val="24"/>
              </w:rPr>
            </w:pPr>
            <w:r w:rsidRPr="00876093">
              <w:rPr>
                <w:rFonts w:ascii="Times New Roman" w:hAnsi="Times New Roman" w:cs="Times New Roman"/>
                <w:b/>
                <w:sz w:val="24"/>
                <w:szCs w:val="24"/>
              </w:rPr>
              <w:t>3</w:t>
            </w:r>
          </w:p>
          <w:p w:rsidR="00DA1EA2" w:rsidRPr="00876093" w:rsidRDefault="00876093" w:rsidP="003804AD">
            <w:pPr>
              <w:jc w:val="center"/>
              <w:rPr>
                <w:rFonts w:ascii="Times New Roman" w:hAnsi="Times New Roman" w:cs="Times New Roman"/>
                <w:sz w:val="28"/>
                <w:szCs w:val="28"/>
              </w:rPr>
            </w:pPr>
            <w:r>
              <w:rPr>
                <w:rFonts w:ascii="Times New Roman" w:hAnsi="Times New Roman" w:cs="Times New Roman"/>
                <w:b/>
                <w:sz w:val="24"/>
                <w:szCs w:val="24"/>
              </w:rPr>
              <w:t>3</w:t>
            </w:r>
          </w:p>
        </w:tc>
      </w:tr>
      <w:tr w:rsidR="00DA1EA2" w:rsidTr="00F803DD">
        <w:tc>
          <w:tcPr>
            <w:tcW w:w="8897" w:type="dxa"/>
          </w:tcPr>
          <w:p w:rsidR="00DA1EA2" w:rsidRPr="00153A17" w:rsidRDefault="00DA1EA2" w:rsidP="003804AD">
            <w:pPr>
              <w:pStyle w:val="a5"/>
              <w:numPr>
                <w:ilvl w:val="1"/>
                <w:numId w:val="3"/>
              </w:numPr>
              <w:spacing w:after="0" w:line="240" w:lineRule="auto"/>
              <w:jc w:val="center"/>
              <w:rPr>
                <w:rFonts w:ascii="Times New Roman" w:hAnsi="Times New Roman" w:cs="Times New Roman"/>
                <w:b/>
                <w:sz w:val="24"/>
                <w:szCs w:val="24"/>
              </w:rPr>
            </w:pPr>
            <w:r w:rsidRPr="003A0D9A">
              <w:rPr>
                <w:rFonts w:ascii="Times New Roman" w:hAnsi="Times New Roman" w:cs="Times New Roman"/>
                <w:b/>
                <w:sz w:val="24"/>
                <w:szCs w:val="24"/>
              </w:rPr>
              <w:t>ЦЕЛИ И ЗАДАЧИ ПРОГРАММЫ</w:t>
            </w:r>
          </w:p>
        </w:tc>
        <w:tc>
          <w:tcPr>
            <w:tcW w:w="1134" w:type="dxa"/>
          </w:tcPr>
          <w:p w:rsidR="00DA1EA2" w:rsidRPr="00876093" w:rsidRDefault="00876093" w:rsidP="003804AD">
            <w:pPr>
              <w:jc w:val="center"/>
              <w:rPr>
                <w:rFonts w:ascii="Times New Roman" w:hAnsi="Times New Roman" w:cs="Times New Roman"/>
                <w:b/>
                <w:sz w:val="24"/>
                <w:szCs w:val="24"/>
              </w:rPr>
            </w:pPr>
            <w:r>
              <w:rPr>
                <w:rFonts w:ascii="Times New Roman" w:hAnsi="Times New Roman" w:cs="Times New Roman"/>
                <w:b/>
                <w:sz w:val="24"/>
                <w:szCs w:val="24"/>
              </w:rPr>
              <w:t>4</w:t>
            </w:r>
          </w:p>
        </w:tc>
      </w:tr>
      <w:tr w:rsidR="00DA1EA2" w:rsidTr="00F803DD">
        <w:tc>
          <w:tcPr>
            <w:tcW w:w="8897" w:type="dxa"/>
          </w:tcPr>
          <w:p w:rsidR="00DA1EA2" w:rsidRPr="00326426" w:rsidRDefault="00DA1EA2" w:rsidP="003804AD">
            <w:pPr>
              <w:pStyle w:val="a5"/>
              <w:numPr>
                <w:ilvl w:val="1"/>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ПРИНЦИПЫ РЕАЛИЗАЦИИ ПРОГРАММЫ</w:t>
            </w:r>
          </w:p>
        </w:tc>
        <w:tc>
          <w:tcPr>
            <w:tcW w:w="1134" w:type="dxa"/>
          </w:tcPr>
          <w:p w:rsidR="00DA1EA2" w:rsidRPr="00876093" w:rsidRDefault="00876093" w:rsidP="003804AD">
            <w:pPr>
              <w:jc w:val="center"/>
              <w:rPr>
                <w:rFonts w:ascii="Times New Roman" w:hAnsi="Times New Roman" w:cs="Times New Roman"/>
                <w:b/>
                <w:sz w:val="24"/>
                <w:szCs w:val="24"/>
              </w:rPr>
            </w:pPr>
            <w:r>
              <w:rPr>
                <w:rFonts w:ascii="Times New Roman" w:hAnsi="Times New Roman" w:cs="Times New Roman"/>
                <w:b/>
                <w:sz w:val="24"/>
                <w:szCs w:val="24"/>
              </w:rPr>
              <w:t>5</w:t>
            </w:r>
          </w:p>
        </w:tc>
      </w:tr>
      <w:tr w:rsidR="00DA1EA2" w:rsidTr="00F803DD">
        <w:tc>
          <w:tcPr>
            <w:tcW w:w="8897" w:type="dxa"/>
          </w:tcPr>
          <w:p w:rsidR="00DA1EA2" w:rsidRPr="00060B90" w:rsidRDefault="00DA1EA2" w:rsidP="003804AD">
            <w:pPr>
              <w:pStyle w:val="a5"/>
              <w:numPr>
                <w:ilvl w:val="1"/>
                <w:numId w:val="3"/>
              </w:numPr>
              <w:autoSpaceDE w:val="0"/>
              <w:autoSpaceDN w:val="0"/>
              <w:adjustRightInd w:val="0"/>
              <w:spacing w:after="0" w:line="240" w:lineRule="auto"/>
              <w:jc w:val="center"/>
              <w:rPr>
                <w:rFonts w:ascii="Times New Roman" w:hAnsi="Times New Roman" w:cs="Times New Roman"/>
                <w:b/>
                <w:bCs/>
                <w:sz w:val="24"/>
                <w:szCs w:val="24"/>
              </w:rPr>
            </w:pPr>
            <w:r w:rsidRPr="00060B90">
              <w:rPr>
                <w:rFonts w:ascii="Times New Roman" w:hAnsi="Times New Roman" w:cs="Times New Roman"/>
                <w:b/>
                <w:bCs/>
                <w:sz w:val="24"/>
                <w:szCs w:val="24"/>
              </w:rPr>
              <w:t>ВОЗРАСТН</w:t>
            </w:r>
            <w:r w:rsidR="00974B3E">
              <w:rPr>
                <w:rFonts w:ascii="Times New Roman" w:hAnsi="Times New Roman" w:cs="Times New Roman"/>
                <w:b/>
                <w:bCs/>
                <w:sz w:val="24"/>
                <w:szCs w:val="24"/>
              </w:rPr>
              <w:t xml:space="preserve">ЫЕ ОСОБЕННОСТИ РАЗВИТИЯ ДЕТЕЙ </w:t>
            </w:r>
            <w:r w:rsidR="005D5BA7">
              <w:rPr>
                <w:rFonts w:ascii="Times New Roman" w:hAnsi="Times New Roman" w:cs="Times New Roman"/>
                <w:b/>
                <w:bCs/>
                <w:sz w:val="24"/>
                <w:szCs w:val="24"/>
              </w:rPr>
              <w:t>3-4</w:t>
            </w:r>
            <w:r w:rsidRPr="00060B90">
              <w:rPr>
                <w:rFonts w:ascii="Times New Roman" w:hAnsi="Times New Roman" w:cs="Times New Roman"/>
                <w:b/>
                <w:bCs/>
                <w:sz w:val="24"/>
                <w:szCs w:val="24"/>
              </w:rPr>
              <w:t xml:space="preserve"> ЛЕТ</w:t>
            </w:r>
            <w:r w:rsidR="005D5BA7">
              <w:rPr>
                <w:rFonts w:ascii="Times New Roman" w:hAnsi="Times New Roman" w:cs="Times New Roman"/>
                <w:b/>
                <w:bCs/>
                <w:sz w:val="24"/>
                <w:szCs w:val="24"/>
              </w:rPr>
              <w:t xml:space="preserve">     </w:t>
            </w:r>
            <w:r w:rsidR="00974B3E">
              <w:rPr>
                <w:rFonts w:ascii="Times New Roman" w:hAnsi="Times New Roman" w:cs="Times New Roman"/>
                <w:b/>
                <w:bCs/>
                <w:sz w:val="24"/>
                <w:szCs w:val="24"/>
              </w:rPr>
              <w:t>(</w:t>
            </w:r>
            <w:r w:rsidR="005D5BA7">
              <w:rPr>
                <w:rFonts w:ascii="Times New Roman" w:hAnsi="Times New Roman" w:cs="Times New Roman"/>
                <w:b/>
                <w:bCs/>
                <w:sz w:val="24"/>
                <w:szCs w:val="24"/>
                <w:lang w:val="en-US"/>
              </w:rPr>
              <w:t>II</w:t>
            </w:r>
            <w:r w:rsidR="005D5BA7" w:rsidRPr="005D5BA7">
              <w:rPr>
                <w:rFonts w:ascii="Times New Roman" w:hAnsi="Times New Roman" w:cs="Times New Roman"/>
                <w:b/>
                <w:bCs/>
                <w:sz w:val="24"/>
                <w:szCs w:val="24"/>
              </w:rPr>
              <w:t xml:space="preserve"> </w:t>
            </w:r>
            <w:r w:rsidR="005D5BA7">
              <w:rPr>
                <w:rFonts w:ascii="Times New Roman" w:hAnsi="Times New Roman" w:cs="Times New Roman"/>
                <w:b/>
                <w:bCs/>
                <w:sz w:val="24"/>
                <w:szCs w:val="24"/>
              </w:rPr>
              <w:t>МЛАДШЕЙ ГРУППЫ</w:t>
            </w:r>
            <w:r w:rsidR="00974B3E">
              <w:rPr>
                <w:rFonts w:ascii="Times New Roman" w:hAnsi="Times New Roman" w:cs="Times New Roman"/>
                <w:b/>
                <w:bCs/>
                <w:sz w:val="24"/>
                <w:szCs w:val="24"/>
              </w:rPr>
              <w:t>)</w:t>
            </w:r>
          </w:p>
          <w:p w:rsidR="00DA1EA2" w:rsidRPr="001D026E" w:rsidRDefault="00DA1EA2" w:rsidP="003804AD">
            <w:pPr>
              <w:autoSpaceDE w:val="0"/>
              <w:autoSpaceDN w:val="0"/>
              <w:adjustRightInd w:val="0"/>
              <w:jc w:val="center"/>
              <w:rPr>
                <w:rFonts w:ascii="Times New Roman" w:hAnsi="Times New Roman" w:cs="Times New Roman"/>
                <w:b/>
                <w:bCs/>
                <w:sz w:val="24"/>
                <w:szCs w:val="24"/>
              </w:rPr>
            </w:pPr>
          </w:p>
        </w:tc>
        <w:tc>
          <w:tcPr>
            <w:tcW w:w="1134" w:type="dxa"/>
          </w:tcPr>
          <w:p w:rsidR="00DA1EA2" w:rsidRPr="00876093" w:rsidRDefault="00876093" w:rsidP="003804AD">
            <w:pPr>
              <w:jc w:val="center"/>
              <w:rPr>
                <w:rFonts w:ascii="Times New Roman" w:hAnsi="Times New Roman" w:cs="Times New Roman"/>
                <w:b/>
                <w:sz w:val="24"/>
                <w:szCs w:val="24"/>
              </w:rPr>
            </w:pPr>
            <w:r>
              <w:rPr>
                <w:rFonts w:ascii="Times New Roman" w:hAnsi="Times New Roman" w:cs="Times New Roman"/>
                <w:b/>
                <w:sz w:val="24"/>
                <w:szCs w:val="24"/>
              </w:rPr>
              <w:t>6</w:t>
            </w:r>
          </w:p>
          <w:p w:rsidR="00DA1EA2" w:rsidRPr="00876093" w:rsidRDefault="00DA1EA2" w:rsidP="003804AD">
            <w:pPr>
              <w:jc w:val="center"/>
              <w:rPr>
                <w:rFonts w:ascii="Times New Roman" w:hAnsi="Times New Roman" w:cs="Times New Roman"/>
                <w:b/>
                <w:sz w:val="24"/>
                <w:szCs w:val="24"/>
              </w:rPr>
            </w:pPr>
          </w:p>
        </w:tc>
      </w:tr>
      <w:tr w:rsidR="00DA1EA2" w:rsidTr="00F803DD">
        <w:tc>
          <w:tcPr>
            <w:tcW w:w="8897" w:type="dxa"/>
          </w:tcPr>
          <w:p w:rsidR="00DA1EA2" w:rsidRPr="00326426" w:rsidRDefault="00DA1EA2" w:rsidP="003804AD">
            <w:pPr>
              <w:pStyle w:val="a5"/>
              <w:numPr>
                <w:ilvl w:val="1"/>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w:t>
            </w:r>
          </w:p>
          <w:p w:rsidR="00DA1EA2" w:rsidRDefault="00DA1EA2" w:rsidP="003804AD">
            <w:pPr>
              <w:jc w:val="center"/>
            </w:pPr>
          </w:p>
        </w:tc>
        <w:tc>
          <w:tcPr>
            <w:tcW w:w="1134" w:type="dxa"/>
          </w:tcPr>
          <w:p w:rsidR="00DA1EA2" w:rsidRPr="00876093" w:rsidRDefault="00876093" w:rsidP="003804AD">
            <w:pPr>
              <w:jc w:val="center"/>
              <w:rPr>
                <w:rFonts w:ascii="Times New Roman" w:hAnsi="Times New Roman" w:cs="Times New Roman"/>
                <w:b/>
                <w:sz w:val="24"/>
                <w:szCs w:val="24"/>
              </w:rPr>
            </w:pPr>
            <w:r>
              <w:rPr>
                <w:rFonts w:ascii="Times New Roman" w:hAnsi="Times New Roman" w:cs="Times New Roman"/>
                <w:b/>
                <w:sz w:val="24"/>
                <w:szCs w:val="24"/>
              </w:rPr>
              <w:t>9</w:t>
            </w:r>
          </w:p>
        </w:tc>
      </w:tr>
      <w:tr w:rsidR="00DA1EA2" w:rsidTr="00B01BDE">
        <w:trPr>
          <w:trHeight w:val="1003"/>
        </w:trPr>
        <w:tc>
          <w:tcPr>
            <w:tcW w:w="8897" w:type="dxa"/>
          </w:tcPr>
          <w:p w:rsidR="00DA1EA2" w:rsidRDefault="00DA1EA2" w:rsidP="00802417">
            <w:pPr>
              <w:pStyle w:val="a5"/>
              <w:spacing w:line="240" w:lineRule="auto"/>
              <w:jc w:val="center"/>
              <w:rPr>
                <w:rFonts w:ascii="Times New Roman" w:hAnsi="Times New Roman" w:cs="Times New Roman"/>
                <w:b/>
                <w:sz w:val="28"/>
                <w:szCs w:val="28"/>
              </w:rPr>
            </w:pPr>
            <w:r w:rsidRPr="00D97EDB">
              <w:rPr>
                <w:rFonts w:ascii="Times New Roman" w:hAnsi="Times New Roman" w:cs="Times New Roman"/>
                <w:b/>
                <w:sz w:val="28"/>
                <w:szCs w:val="28"/>
                <w:lang w:val="en-US"/>
              </w:rPr>
              <w:t>II</w:t>
            </w:r>
            <w:r>
              <w:rPr>
                <w:rFonts w:ascii="Times New Roman" w:hAnsi="Times New Roman" w:cs="Times New Roman"/>
                <w:b/>
                <w:sz w:val="28"/>
                <w:szCs w:val="28"/>
              </w:rPr>
              <w:t>.</w:t>
            </w:r>
            <w:r w:rsidRPr="00D97EDB">
              <w:rPr>
                <w:rFonts w:ascii="Times New Roman" w:hAnsi="Times New Roman" w:cs="Times New Roman"/>
                <w:b/>
                <w:sz w:val="28"/>
                <w:szCs w:val="28"/>
              </w:rPr>
              <w:t>СОДЕРЖАТЕЛЬНЫЙ РАЗДЕЛ</w:t>
            </w:r>
          </w:p>
          <w:p w:rsidR="00DA1EA2" w:rsidRPr="00D97EDB" w:rsidRDefault="00DA1EA2" w:rsidP="00802417">
            <w:pPr>
              <w:pStyle w:val="Standard"/>
              <w:suppressLineNumbers/>
              <w:shd w:val="clear" w:color="auto" w:fill="FFFFFF"/>
              <w:tabs>
                <w:tab w:val="left" w:pos="590"/>
              </w:tabs>
              <w:spacing w:after="160"/>
              <w:ind w:left="57" w:right="57" w:firstLine="510"/>
              <w:jc w:val="center"/>
              <w:rPr>
                <w:rFonts w:ascii="Times New Roman" w:hAnsi="Times New Roman" w:cs="Times New Roman"/>
                <w:b/>
                <w:sz w:val="28"/>
                <w:szCs w:val="28"/>
              </w:rPr>
            </w:pPr>
            <w:r>
              <w:rPr>
                <w:rFonts w:ascii="Times New Roman" w:hAnsi="Times New Roman" w:cs="Times New Roman"/>
                <w:b/>
                <w:sz w:val="24"/>
                <w:szCs w:val="24"/>
              </w:rPr>
              <w:t>2.1. СОДЕРЖАНИЕ</w:t>
            </w:r>
            <w:r w:rsidRPr="00D97EDB">
              <w:rPr>
                <w:rFonts w:ascii="Times New Roman" w:hAnsi="Times New Roman" w:cs="Times New Roman"/>
                <w:b/>
                <w:sz w:val="24"/>
                <w:szCs w:val="24"/>
              </w:rPr>
              <w:t>ОБРАЗОВАТЕЛЬНОЙ ДЕЯТЕЛЬНОСТИ В СООТВЕТСТВИИ С НАПРАВЛЕНИЯМИ РАЗВИТИЯ РЕБЕНКА</w:t>
            </w:r>
          </w:p>
        </w:tc>
        <w:tc>
          <w:tcPr>
            <w:tcW w:w="1134" w:type="dxa"/>
          </w:tcPr>
          <w:p w:rsidR="00DA1EA2" w:rsidRPr="00876093" w:rsidRDefault="00DA1EA2" w:rsidP="003804AD">
            <w:pPr>
              <w:jc w:val="center"/>
              <w:rPr>
                <w:rFonts w:ascii="Times New Roman" w:hAnsi="Times New Roman" w:cs="Times New Roman"/>
                <w:sz w:val="28"/>
                <w:szCs w:val="28"/>
              </w:rPr>
            </w:pPr>
          </w:p>
          <w:p w:rsidR="00876093" w:rsidRDefault="00876093" w:rsidP="003804AD">
            <w:pPr>
              <w:jc w:val="center"/>
              <w:rPr>
                <w:rFonts w:ascii="Times New Roman" w:hAnsi="Times New Roman" w:cs="Times New Roman"/>
                <w:b/>
                <w:sz w:val="24"/>
                <w:szCs w:val="24"/>
              </w:rPr>
            </w:pPr>
          </w:p>
          <w:p w:rsidR="00DA1EA2" w:rsidRPr="00876093" w:rsidRDefault="003F2E00" w:rsidP="003804AD">
            <w:pPr>
              <w:jc w:val="center"/>
              <w:rPr>
                <w:rFonts w:ascii="Times New Roman" w:hAnsi="Times New Roman" w:cs="Times New Roman"/>
                <w:b/>
                <w:sz w:val="24"/>
                <w:szCs w:val="24"/>
              </w:rPr>
            </w:pPr>
            <w:r w:rsidRPr="00876093">
              <w:rPr>
                <w:rFonts w:ascii="Times New Roman" w:hAnsi="Times New Roman" w:cs="Times New Roman"/>
                <w:b/>
                <w:sz w:val="24"/>
                <w:szCs w:val="24"/>
              </w:rPr>
              <w:t>13</w:t>
            </w:r>
          </w:p>
        </w:tc>
      </w:tr>
      <w:tr w:rsidR="00DA1EA2" w:rsidTr="00F803DD">
        <w:tc>
          <w:tcPr>
            <w:tcW w:w="8897" w:type="dxa"/>
          </w:tcPr>
          <w:p w:rsidR="00DA1EA2" w:rsidRPr="00D97EDB" w:rsidRDefault="008453B8" w:rsidP="003804AD">
            <w:pPr>
              <w:jc w:val="center"/>
              <w:rPr>
                <w:rFonts w:ascii="Times New Roman" w:hAnsi="Times New Roman" w:cs="Times New Roman"/>
                <w:b/>
                <w:sz w:val="24"/>
                <w:szCs w:val="24"/>
              </w:rPr>
            </w:pPr>
            <w:r>
              <w:rPr>
                <w:rFonts w:ascii="Times New Roman" w:hAnsi="Times New Roman" w:cs="Times New Roman"/>
                <w:b/>
                <w:sz w:val="24"/>
                <w:szCs w:val="24"/>
              </w:rPr>
              <w:t>2.1.1. ОСОБЕННОСТИ ОРГАНИЗАЦИИ ОБРАЗОВАТЕЛЬНОГО ПРОЦЕССА ПО ОБРАЗОВАТЕЛЬНЫМ ОБЛАСТЯМ</w:t>
            </w:r>
          </w:p>
        </w:tc>
        <w:tc>
          <w:tcPr>
            <w:tcW w:w="1134" w:type="dxa"/>
          </w:tcPr>
          <w:p w:rsidR="00DA1EA2" w:rsidRPr="00876093" w:rsidRDefault="00876093" w:rsidP="003804AD">
            <w:pPr>
              <w:jc w:val="center"/>
              <w:rPr>
                <w:rFonts w:ascii="Times New Roman" w:hAnsi="Times New Roman" w:cs="Times New Roman"/>
                <w:b/>
                <w:sz w:val="24"/>
                <w:szCs w:val="24"/>
              </w:rPr>
            </w:pPr>
            <w:r>
              <w:rPr>
                <w:rFonts w:ascii="Times New Roman" w:hAnsi="Times New Roman" w:cs="Times New Roman"/>
                <w:b/>
                <w:sz w:val="24"/>
                <w:szCs w:val="24"/>
              </w:rPr>
              <w:t>14</w:t>
            </w:r>
          </w:p>
        </w:tc>
      </w:tr>
      <w:tr w:rsidR="008453B8" w:rsidTr="00F803DD">
        <w:tc>
          <w:tcPr>
            <w:tcW w:w="8897" w:type="dxa"/>
          </w:tcPr>
          <w:p w:rsidR="008453B8" w:rsidRPr="00D97EDB" w:rsidRDefault="008453B8" w:rsidP="008453B8">
            <w:pPr>
              <w:jc w:val="center"/>
              <w:rPr>
                <w:rFonts w:ascii="Times New Roman" w:hAnsi="Times New Roman" w:cs="Times New Roman"/>
                <w:b/>
                <w:sz w:val="24"/>
                <w:szCs w:val="24"/>
              </w:rPr>
            </w:pPr>
            <w:r>
              <w:rPr>
                <w:rFonts w:ascii="Times New Roman" w:hAnsi="Times New Roman" w:cs="Times New Roman"/>
                <w:b/>
                <w:sz w:val="24"/>
                <w:szCs w:val="24"/>
              </w:rPr>
              <w:t>2.1.2.КОМПЛЕКСНО – ТЕМАТИЧЕСКОЕ ПЛАНИРОВАНИЕ</w:t>
            </w:r>
          </w:p>
        </w:tc>
        <w:tc>
          <w:tcPr>
            <w:tcW w:w="1134" w:type="dxa"/>
          </w:tcPr>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26</w:t>
            </w:r>
          </w:p>
        </w:tc>
      </w:tr>
      <w:tr w:rsidR="008453B8" w:rsidTr="00F803DD">
        <w:tc>
          <w:tcPr>
            <w:tcW w:w="8897" w:type="dxa"/>
          </w:tcPr>
          <w:p w:rsidR="008453B8" w:rsidRDefault="008453B8" w:rsidP="008453B8">
            <w:pPr>
              <w:jc w:val="center"/>
            </w:pPr>
            <w:r>
              <w:rPr>
                <w:rFonts w:ascii="Times New Roman" w:hAnsi="Times New Roman" w:cs="Times New Roman"/>
                <w:b/>
                <w:sz w:val="24"/>
                <w:szCs w:val="24"/>
              </w:rPr>
              <w:t>2.2. ФОРМЫ ОРГАНИЗАЦИИ ОБРАЗОВАТЕЛЬНОЙ ДЕЯТЕЛЬНОСТИ</w:t>
            </w:r>
          </w:p>
        </w:tc>
        <w:tc>
          <w:tcPr>
            <w:tcW w:w="1134" w:type="dxa"/>
          </w:tcPr>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35</w:t>
            </w:r>
          </w:p>
        </w:tc>
      </w:tr>
      <w:tr w:rsidR="008453B8" w:rsidTr="00F803DD">
        <w:tc>
          <w:tcPr>
            <w:tcW w:w="8897" w:type="dxa"/>
          </w:tcPr>
          <w:p w:rsidR="008453B8" w:rsidRPr="00644908" w:rsidRDefault="008453B8" w:rsidP="008453B8">
            <w:pPr>
              <w:jc w:val="center"/>
              <w:rPr>
                <w:rFonts w:ascii="Times New Roman" w:hAnsi="Times New Roman" w:cs="Times New Roman"/>
                <w:b/>
                <w:sz w:val="24"/>
                <w:szCs w:val="24"/>
              </w:rPr>
            </w:pPr>
            <w:r>
              <w:rPr>
                <w:rFonts w:ascii="Times New Roman" w:hAnsi="Times New Roman" w:cs="Times New Roman"/>
                <w:b/>
                <w:sz w:val="24"/>
                <w:szCs w:val="24"/>
              </w:rPr>
              <w:t xml:space="preserve">2.2.1. </w:t>
            </w:r>
            <w:r>
              <w:rPr>
                <w:rFonts w:ascii="Times New Roman" w:eastAsia="Times New Roman" w:hAnsi="Times New Roman" w:cs="Times New Roman"/>
                <w:b/>
                <w:sz w:val="24"/>
                <w:szCs w:val="24"/>
                <w:lang w:eastAsia="ru-RU"/>
              </w:rPr>
              <w:t>РАЗВИТИЕ ИГРОВОЙ ДЕЯТЕЛЬНОСТИ КАК  ОСНОВНОГО РАЗВИВАЮЩЕГО ПОТЕНЦИАЛА РЕБЕНКА</w:t>
            </w:r>
          </w:p>
        </w:tc>
        <w:tc>
          <w:tcPr>
            <w:tcW w:w="1134" w:type="dxa"/>
          </w:tcPr>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38</w:t>
            </w:r>
          </w:p>
        </w:tc>
      </w:tr>
      <w:tr w:rsidR="008453B8" w:rsidTr="00F803DD">
        <w:trPr>
          <w:trHeight w:val="625"/>
        </w:trPr>
        <w:tc>
          <w:tcPr>
            <w:tcW w:w="8897" w:type="dxa"/>
          </w:tcPr>
          <w:p w:rsidR="008453B8" w:rsidRPr="003F2E00" w:rsidRDefault="008453B8" w:rsidP="008453B8">
            <w:pPr>
              <w:jc w:val="center"/>
              <w:rPr>
                <w:rFonts w:ascii="Times New Roman" w:hAnsi="Times New Roman" w:cs="Times New Roman"/>
                <w:b/>
                <w:sz w:val="24"/>
                <w:szCs w:val="24"/>
              </w:rPr>
            </w:pPr>
            <w:r>
              <w:rPr>
                <w:rFonts w:ascii="Times New Roman" w:hAnsi="Times New Roman" w:cs="Times New Roman"/>
                <w:b/>
                <w:sz w:val="24"/>
                <w:szCs w:val="24"/>
              </w:rPr>
              <w:t>2.3.</w:t>
            </w:r>
            <w:r w:rsidRPr="003F2E00">
              <w:rPr>
                <w:rFonts w:ascii="Times New Roman" w:eastAsia="Times New Roman" w:hAnsi="Times New Roman" w:cs="Times New Roman"/>
                <w:b/>
                <w:sz w:val="24"/>
                <w:szCs w:val="24"/>
              </w:rPr>
              <w:t xml:space="preserve"> ОСОБЕННОСТИ ВЗАИМОДЕЙСТВИЯ ПЕДАГОВ ГРУП</w:t>
            </w:r>
            <w:r>
              <w:rPr>
                <w:rFonts w:ascii="Times New Roman" w:eastAsia="Times New Roman" w:hAnsi="Times New Roman" w:cs="Times New Roman"/>
                <w:b/>
                <w:sz w:val="24"/>
                <w:szCs w:val="24"/>
              </w:rPr>
              <w:t>ПЫ С СЕ</w:t>
            </w:r>
            <w:r w:rsidRPr="003F2E00">
              <w:rPr>
                <w:rFonts w:ascii="Times New Roman" w:eastAsia="Times New Roman" w:hAnsi="Times New Roman" w:cs="Times New Roman"/>
                <w:b/>
                <w:sz w:val="24"/>
                <w:szCs w:val="24"/>
              </w:rPr>
              <w:t>МЬЯМИ ВОСПИТАННИКОВ</w:t>
            </w:r>
          </w:p>
        </w:tc>
        <w:tc>
          <w:tcPr>
            <w:tcW w:w="1134" w:type="dxa"/>
          </w:tcPr>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41</w:t>
            </w:r>
          </w:p>
        </w:tc>
      </w:tr>
      <w:tr w:rsidR="008453B8" w:rsidTr="00F803DD">
        <w:trPr>
          <w:trHeight w:val="625"/>
        </w:trPr>
        <w:tc>
          <w:tcPr>
            <w:tcW w:w="8897" w:type="dxa"/>
          </w:tcPr>
          <w:p w:rsidR="008453B8" w:rsidRPr="003F2E00" w:rsidRDefault="008453B8" w:rsidP="008453B8">
            <w:pPr>
              <w:jc w:val="center"/>
              <w:rPr>
                <w:rFonts w:ascii="Times New Roman" w:hAnsi="Times New Roman" w:cs="Times New Roman"/>
                <w:b/>
                <w:sz w:val="28"/>
                <w:szCs w:val="28"/>
              </w:rPr>
            </w:pPr>
            <w:r w:rsidRPr="002371F3">
              <w:rPr>
                <w:rFonts w:ascii="Times New Roman" w:hAnsi="Times New Roman" w:cs="Times New Roman"/>
                <w:b/>
                <w:sz w:val="24"/>
                <w:szCs w:val="24"/>
              </w:rPr>
              <w:t>2.4.</w:t>
            </w:r>
            <w:r w:rsidRPr="00A407C6">
              <w:rPr>
                <w:rFonts w:ascii="Times New Roman" w:eastAsia="Calibri" w:hAnsi="Times New Roman" w:cs="Times New Roman"/>
                <w:b/>
                <w:sz w:val="24"/>
                <w:szCs w:val="24"/>
                <w:lang w:eastAsia="zh-CN"/>
              </w:rPr>
              <w:t xml:space="preserve"> ЧАСТЬ ПРОГРАММЫ, ФОРМИРУЕМАЯ УЧАСТНИКАМИ ОБРАЗОВАТЕЛЬНЫХ ОТНОШЕНИЙ</w:t>
            </w:r>
          </w:p>
        </w:tc>
        <w:tc>
          <w:tcPr>
            <w:tcW w:w="1134" w:type="dxa"/>
          </w:tcPr>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43</w:t>
            </w:r>
          </w:p>
        </w:tc>
      </w:tr>
      <w:tr w:rsidR="008453B8" w:rsidTr="00F803DD">
        <w:trPr>
          <w:trHeight w:val="625"/>
        </w:trPr>
        <w:tc>
          <w:tcPr>
            <w:tcW w:w="8897" w:type="dxa"/>
          </w:tcPr>
          <w:p w:rsidR="008453B8" w:rsidRPr="002577EA" w:rsidRDefault="008453B8" w:rsidP="008453B8">
            <w:pPr>
              <w:keepNext/>
              <w:suppressAutoHyphens/>
              <w:autoSpaceDE w:val="0"/>
              <w:spacing w:line="360" w:lineRule="auto"/>
              <w:jc w:val="center"/>
              <w:textAlignment w:val="center"/>
              <w:rPr>
                <w:rFonts w:ascii="Times New Roman" w:eastAsia="Times New Roman" w:hAnsi="Times New Roman" w:cs="Times New Roman"/>
                <w:b/>
                <w:bCs/>
                <w:sz w:val="28"/>
                <w:szCs w:val="28"/>
                <w:shd w:val="clear" w:color="auto" w:fill="FFFFFF"/>
                <w:lang w:eastAsia="zh-CN"/>
              </w:rPr>
            </w:pPr>
            <w:r w:rsidRPr="002577EA">
              <w:rPr>
                <w:rFonts w:ascii="Times New Roman" w:eastAsia="Times New Roman" w:hAnsi="Times New Roman" w:cs="Times New Roman"/>
                <w:b/>
                <w:bCs/>
                <w:sz w:val="28"/>
                <w:szCs w:val="28"/>
                <w:shd w:val="clear" w:color="auto" w:fill="FFFFFF"/>
                <w:lang w:val="en-US" w:eastAsia="zh-CN"/>
              </w:rPr>
              <w:t>III</w:t>
            </w:r>
            <w:r w:rsidRPr="002577EA">
              <w:rPr>
                <w:rFonts w:ascii="Times New Roman" w:eastAsia="Times New Roman" w:hAnsi="Times New Roman" w:cs="Times New Roman"/>
                <w:b/>
                <w:bCs/>
                <w:sz w:val="28"/>
                <w:szCs w:val="28"/>
                <w:shd w:val="clear" w:color="auto" w:fill="FFFFFF"/>
                <w:lang w:eastAsia="zh-CN"/>
              </w:rPr>
              <w:t xml:space="preserve"> ОРГАНИЗАЦИОННЫЙ РАЗДЕЛ</w:t>
            </w:r>
          </w:p>
          <w:p w:rsidR="008453B8" w:rsidRDefault="008453B8" w:rsidP="008453B8">
            <w:pPr>
              <w:jc w:val="center"/>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eastAsia="Calibri" w:hAnsi="Times New Roman" w:cs="Times New Roman"/>
                <w:b/>
                <w:sz w:val="24"/>
                <w:szCs w:val="24"/>
              </w:rPr>
              <w:t>МАТЕРИАЛЬНО – ТЕХНИЧЕСКОЕ ОБЕСПЕЧЕНИЕ ПРОГРАММЫ</w:t>
            </w:r>
          </w:p>
        </w:tc>
        <w:tc>
          <w:tcPr>
            <w:tcW w:w="1134" w:type="dxa"/>
          </w:tcPr>
          <w:p w:rsidR="008453B8" w:rsidRPr="00876093" w:rsidRDefault="008453B8" w:rsidP="008453B8">
            <w:pPr>
              <w:jc w:val="center"/>
              <w:rPr>
                <w:rFonts w:ascii="Times New Roman" w:hAnsi="Times New Roman" w:cs="Times New Roman"/>
                <w:b/>
                <w:sz w:val="24"/>
                <w:szCs w:val="24"/>
              </w:rPr>
            </w:pPr>
          </w:p>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46</w:t>
            </w:r>
          </w:p>
        </w:tc>
      </w:tr>
      <w:tr w:rsidR="008453B8" w:rsidTr="00F803DD">
        <w:trPr>
          <w:trHeight w:val="625"/>
        </w:trPr>
        <w:tc>
          <w:tcPr>
            <w:tcW w:w="8897" w:type="dxa"/>
          </w:tcPr>
          <w:p w:rsidR="008453B8" w:rsidRDefault="008453B8" w:rsidP="008453B8">
            <w:pPr>
              <w:jc w:val="center"/>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eastAsia="Calibri" w:hAnsi="Times New Roman" w:cs="Times New Roman"/>
                <w:b/>
                <w:sz w:val="24"/>
                <w:szCs w:val="24"/>
              </w:rPr>
              <w:t>ОБЕСПЕЧЕННОСТЬ ПРОГРАММЫ МЕТОДИЧЕСКИМИ МАТЕРИАЛАМИ И СРЕДСТВАМИ ОБУЧЕНИЯ И ВОСПИТАНИЯ</w:t>
            </w:r>
          </w:p>
        </w:tc>
        <w:tc>
          <w:tcPr>
            <w:tcW w:w="1134" w:type="dxa"/>
          </w:tcPr>
          <w:p w:rsidR="008453B8" w:rsidRPr="00876093" w:rsidRDefault="008453B8" w:rsidP="008453B8">
            <w:pPr>
              <w:jc w:val="center"/>
              <w:rPr>
                <w:rFonts w:ascii="Times New Roman" w:hAnsi="Times New Roman" w:cs="Times New Roman"/>
                <w:b/>
                <w:sz w:val="24"/>
                <w:szCs w:val="24"/>
              </w:rPr>
            </w:pPr>
          </w:p>
          <w:p w:rsidR="008453B8" w:rsidRPr="00876093" w:rsidRDefault="00876093" w:rsidP="008453B8">
            <w:pPr>
              <w:jc w:val="center"/>
              <w:rPr>
                <w:rFonts w:ascii="Times New Roman" w:hAnsi="Times New Roman" w:cs="Times New Roman"/>
                <w:b/>
                <w:sz w:val="24"/>
                <w:szCs w:val="24"/>
              </w:rPr>
            </w:pPr>
            <w:r>
              <w:rPr>
                <w:rFonts w:ascii="Times New Roman" w:hAnsi="Times New Roman" w:cs="Times New Roman"/>
                <w:b/>
                <w:sz w:val="24"/>
                <w:szCs w:val="24"/>
              </w:rPr>
              <w:t>49</w:t>
            </w:r>
          </w:p>
        </w:tc>
      </w:tr>
      <w:tr w:rsidR="008453B8" w:rsidTr="00F803DD">
        <w:trPr>
          <w:trHeight w:val="625"/>
        </w:trPr>
        <w:tc>
          <w:tcPr>
            <w:tcW w:w="8897" w:type="dxa"/>
          </w:tcPr>
          <w:p w:rsidR="008453B8" w:rsidRDefault="008453B8" w:rsidP="008453B8">
            <w:pPr>
              <w:jc w:val="center"/>
              <w:rPr>
                <w:rFonts w:ascii="Times New Roman" w:hAnsi="Times New Roman" w:cs="Times New Roman"/>
                <w:sz w:val="28"/>
                <w:szCs w:val="28"/>
              </w:rPr>
            </w:pPr>
          </w:p>
          <w:p w:rsidR="008453B8" w:rsidRDefault="008453B8" w:rsidP="008453B8">
            <w:pPr>
              <w:jc w:val="center"/>
              <w:rPr>
                <w:rFonts w:ascii="Times New Roman" w:hAnsi="Times New Roman" w:cs="Times New Roman"/>
                <w:b/>
                <w:sz w:val="24"/>
                <w:szCs w:val="24"/>
              </w:rPr>
            </w:pPr>
            <w:r w:rsidRPr="00507F2D">
              <w:rPr>
                <w:rFonts w:ascii="Times New Roman" w:hAnsi="Times New Roman" w:cs="Times New Roman"/>
                <w:b/>
                <w:sz w:val="24"/>
                <w:szCs w:val="24"/>
              </w:rPr>
              <w:t>ПРИ</w:t>
            </w:r>
            <w:r>
              <w:rPr>
                <w:rFonts w:ascii="Times New Roman" w:hAnsi="Times New Roman" w:cs="Times New Roman"/>
                <w:b/>
                <w:sz w:val="24"/>
                <w:szCs w:val="24"/>
              </w:rPr>
              <w:t xml:space="preserve">ЛОЖЕНИЯ К РАБОЧЕЙ ПРОГРАММЕ </w:t>
            </w:r>
            <w:r w:rsidR="005D5BA7">
              <w:rPr>
                <w:rFonts w:ascii="Times New Roman" w:hAnsi="Times New Roman" w:cs="Times New Roman"/>
                <w:b/>
                <w:sz w:val="24"/>
                <w:szCs w:val="24"/>
                <w:lang w:val="en-US"/>
              </w:rPr>
              <w:t>II</w:t>
            </w:r>
            <w:r w:rsidR="005D5BA7" w:rsidRPr="005D5BA7">
              <w:rPr>
                <w:rFonts w:ascii="Times New Roman" w:hAnsi="Times New Roman" w:cs="Times New Roman"/>
                <w:b/>
                <w:sz w:val="24"/>
                <w:szCs w:val="24"/>
              </w:rPr>
              <w:t xml:space="preserve"> </w:t>
            </w:r>
            <w:r w:rsidR="005D5BA7">
              <w:rPr>
                <w:rFonts w:ascii="Times New Roman" w:hAnsi="Times New Roman" w:cs="Times New Roman"/>
                <w:b/>
                <w:sz w:val="24"/>
                <w:szCs w:val="24"/>
              </w:rPr>
              <w:t xml:space="preserve">МЛАДШЕЙ </w:t>
            </w:r>
            <w:r w:rsidRPr="001D026E">
              <w:rPr>
                <w:rFonts w:ascii="Times New Roman" w:hAnsi="Times New Roman" w:cs="Times New Roman"/>
                <w:b/>
                <w:sz w:val="24"/>
                <w:szCs w:val="24"/>
              </w:rPr>
              <w:t>ГРУППЫ</w:t>
            </w:r>
            <w:r>
              <w:rPr>
                <w:rFonts w:ascii="Times New Roman" w:hAnsi="Times New Roman" w:cs="Times New Roman"/>
                <w:b/>
                <w:sz w:val="24"/>
                <w:szCs w:val="24"/>
              </w:rPr>
              <w:t>:</w:t>
            </w:r>
          </w:p>
          <w:p w:rsidR="008453B8" w:rsidRDefault="008453B8" w:rsidP="008453B8">
            <w:pPr>
              <w:jc w:val="center"/>
              <w:rPr>
                <w:rFonts w:ascii="Times New Roman" w:hAnsi="Times New Roman" w:cs="Times New Roman"/>
                <w:b/>
                <w:sz w:val="24"/>
                <w:szCs w:val="24"/>
              </w:rPr>
            </w:pPr>
          </w:p>
          <w:p w:rsidR="008453B8" w:rsidRDefault="008453B8" w:rsidP="008453B8">
            <w:pPr>
              <w:jc w:val="center"/>
              <w:rPr>
                <w:rFonts w:ascii="Times New Roman" w:hAnsi="Times New Roman" w:cs="Times New Roman"/>
                <w:b/>
                <w:sz w:val="24"/>
                <w:szCs w:val="24"/>
              </w:rPr>
            </w:pPr>
            <w:r>
              <w:rPr>
                <w:rFonts w:ascii="Times New Roman" w:hAnsi="Times New Roman" w:cs="Times New Roman"/>
                <w:sz w:val="28"/>
                <w:szCs w:val="28"/>
              </w:rPr>
              <w:t>Приложение № 1</w:t>
            </w:r>
            <w:r w:rsidRPr="001A7AB3">
              <w:rPr>
                <w:rFonts w:ascii="Times New Roman" w:hAnsi="Times New Roman" w:cs="Times New Roman"/>
                <w:sz w:val="28"/>
                <w:szCs w:val="28"/>
              </w:rPr>
              <w:t xml:space="preserve"> Учебный план</w:t>
            </w:r>
          </w:p>
          <w:p w:rsidR="008453B8" w:rsidRPr="001A7AB3" w:rsidRDefault="008453B8" w:rsidP="008453B8">
            <w:pPr>
              <w:jc w:val="center"/>
              <w:rPr>
                <w:rFonts w:ascii="Times New Roman" w:hAnsi="Times New Roman" w:cs="Times New Roman"/>
                <w:sz w:val="28"/>
                <w:szCs w:val="28"/>
              </w:rPr>
            </w:pPr>
            <w:r>
              <w:rPr>
                <w:rFonts w:ascii="Times New Roman" w:hAnsi="Times New Roman" w:cs="Times New Roman"/>
                <w:sz w:val="28"/>
                <w:szCs w:val="28"/>
              </w:rPr>
              <w:t>Приложение № 2</w:t>
            </w:r>
            <w:r w:rsidRPr="001A7AB3">
              <w:rPr>
                <w:rFonts w:ascii="Times New Roman" w:hAnsi="Times New Roman" w:cs="Times New Roman"/>
                <w:sz w:val="28"/>
                <w:szCs w:val="28"/>
              </w:rPr>
              <w:t xml:space="preserve"> </w:t>
            </w:r>
            <w:r>
              <w:rPr>
                <w:rFonts w:ascii="Times New Roman" w:hAnsi="Times New Roman" w:cs="Times New Roman"/>
                <w:sz w:val="28"/>
                <w:szCs w:val="28"/>
              </w:rPr>
              <w:t>Вариативные</w:t>
            </w:r>
            <w:r w:rsidRPr="001A7AB3">
              <w:rPr>
                <w:rFonts w:ascii="Times New Roman" w:hAnsi="Times New Roman" w:cs="Times New Roman"/>
                <w:sz w:val="28"/>
                <w:szCs w:val="28"/>
              </w:rPr>
              <w:t xml:space="preserve"> режим</w:t>
            </w:r>
            <w:r>
              <w:rPr>
                <w:rFonts w:ascii="Times New Roman" w:hAnsi="Times New Roman" w:cs="Times New Roman"/>
                <w:sz w:val="28"/>
                <w:szCs w:val="28"/>
              </w:rPr>
              <w:t>ы дня</w:t>
            </w:r>
            <w:r w:rsidRPr="001A7AB3">
              <w:rPr>
                <w:rFonts w:ascii="Times New Roman" w:hAnsi="Times New Roman" w:cs="Times New Roman"/>
                <w:sz w:val="28"/>
                <w:szCs w:val="28"/>
              </w:rPr>
              <w:t>;</w:t>
            </w:r>
          </w:p>
          <w:p w:rsidR="008453B8" w:rsidRPr="001A7AB3" w:rsidRDefault="008453B8" w:rsidP="008453B8">
            <w:pPr>
              <w:jc w:val="center"/>
              <w:rPr>
                <w:rFonts w:ascii="Times New Roman" w:hAnsi="Times New Roman" w:cs="Times New Roman"/>
                <w:sz w:val="28"/>
                <w:szCs w:val="28"/>
              </w:rPr>
            </w:pPr>
            <w:r>
              <w:rPr>
                <w:rFonts w:ascii="Times New Roman" w:hAnsi="Times New Roman" w:cs="Times New Roman"/>
                <w:sz w:val="28"/>
                <w:szCs w:val="28"/>
              </w:rPr>
              <w:t>Приложение № 3</w:t>
            </w:r>
            <w:r w:rsidRPr="001A7AB3">
              <w:rPr>
                <w:rFonts w:ascii="Times New Roman" w:hAnsi="Times New Roman" w:cs="Times New Roman"/>
                <w:sz w:val="28"/>
                <w:szCs w:val="28"/>
              </w:rPr>
              <w:t xml:space="preserve"> Перспективное планирование</w:t>
            </w:r>
          </w:p>
          <w:p w:rsidR="008453B8" w:rsidRDefault="008453B8" w:rsidP="008453B8">
            <w:pPr>
              <w:jc w:val="center"/>
              <w:rPr>
                <w:rFonts w:ascii="Times New Roman" w:hAnsi="Times New Roman" w:cs="Times New Roman"/>
                <w:sz w:val="28"/>
                <w:szCs w:val="28"/>
              </w:rPr>
            </w:pPr>
            <w:r w:rsidRPr="001A7AB3">
              <w:rPr>
                <w:rFonts w:ascii="Times New Roman" w:hAnsi="Times New Roman" w:cs="Times New Roman"/>
                <w:sz w:val="28"/>
                <w:szCs w:val="28"/>
              </w:rPr>
              <w:t>Приложение № 4</w:t>
            </w:r>
            <w:r w:rsidR="005D5BA7">
              <w:rPr>
                <w:rFonts w:ascii="Times New Roman" w:hAnsi="Times New Roman" w:cs="Times New Roman"/>
                <w:sz w:val="28"/>
                <w:szCs w:val="28"/>
              </w:rPr>
              <w:t xml:space="preserve"> </w:t>
            </w:r>
            <w:r w:rsidRPr="001A7AB3">
              <w:rPr>
                <w:rFonts w:ascii="Times New Roman" w:hAnsi="Times New Roman" w:cs="Times New Roman"/>
                <w:sz w:val="28"/>
                <w:szCs w:val="28"/>
              </w:rPr>
              <w:t>Система образовательной деятельности на год</w:t>
            </w:r>
          </w:p>
          <w:p w:rsidR="008453B8" w:rsidRPr="001A7AB3" w:rsidRDefault="008453B8" w:rsidP="008453B8">
            <w:pPr>
              <w:jc w:val="center"/>
              <w:rPr>
                <w:rFonts w:ascii="Times New Roman" w:hAnsi="Times New Roman" w:cs="Times New Roman"/>
                <w:sz w:val="28"/>
                <w:szCs w:val="28"/>
              </w:rPr>
            </w:pPr>
          </w:p>
          <w:p w:rsidR="008453B8" w:rsidRDefault="008453B8" w:rsidP="008453B8">
            <w:pPr>
              <w:jc w:val="center"/>
              <w:rPr>
                <w:rFonts w:ascii="Times New Roman" w:hAnsi="Times New Roman" w:cs="Times New Roman"/>
                <w:sz w:val="28"/>
                <w:szCs w:val="28"/>
              </w:rPr>
            </w:pPr>
          </w:p>
          <w:p w:rsidR="008453B8" w:rsidRPr="00CE7243" w:rsidRDefault="008453B8" w:rsidP="008453B8">
            <w:pPr>
              <w:jc w:val="center"/>
              <w:rPr>
                <w:rFonts w:ascii="Times New Roman" w:hAnsi="Times New Roman" w:cs="Times New Roman"/>
                <w:sz w:val="28"/>
                <w:szCs w:val="28"/>
              </w:rPr>
            </w:pPr>
          </w:p>
          <w:p w:rsidR="008453B8" w:rsidRPr="009217FD" w:rsidRDefault="008453B8" w:rsidP="008453B8">
            <w:pPr>
              <w:jc w:val="center"/>
              <w:rPr>
                <w:rFonts w:ascii="Times New Roman" w:hAnsi="Times New Roman" w:cs="Times New Roman"/>
                <w:b/>
                <w:sz w:val="28"/>
                <w:szCs w:val="28"/>
              </w:rPr>
            </w:pPr>
          </w:p>
          <w:p w:rsidR="008453B8" w:rsidRDefault="008453B8" w:rsidP="008453B8">
            <w:pPr>
              <w:tabs>
                <w:tab w:val="left" w:pos="452"/>
                <w:tab w:val="center" w:pos="3646"/>
              </w:tabs>
              <w:jc w:val="center"/>
              <w:rPr>
                <w:rFonts w:ascii="Times New Roman" w:hAnsi="Times New Roman" w:cs="Times New Roman"/>
                <w:b/>
                <w:sz w:val="24"/>
                <w:szCs w:val="24"/>
              </w:rPr>
            </w:pPr>
          </w:p>
        </w:tc>
        <w:tc>
          <w:tcPr>
            <w:tcW w:w="1134" w:type="dxa"/>
          </w:tcPr>
          <w:p w:rsidR="008453B8" w:rsidRPr="00876093" w:rsidRDefault="008453B8" w:rsidP="008453B8">
            <w:pPr>
              <w:jc w:val="center"/>
              <w:rPr>
                <w:rFonts w:ascii="Times New Roman" w:hAnsi="Times New Roman" w:cs="Times New Roman"/>
                <w:b/>
                <w:sz w:val="24"/>
                <w:szCs w:val="24"/>
              </w:rPr>
            </w:pPr>
          </w:p>
        </w:tc>
      </w:tr>
    </w:tbl>
    <w:p w:rsidR="00DA1EA2" w:rsidRDefault="00DA1EA2" w:rsidP="00DA1EA2">
      <w:pPr>
        <w:spacing w:after="160" w:line="259" w:lineRule="auto"/>
        <w:ind w:left="-142"/>
        <w:rPr>
          <w:rFonts w:ascii="Times New Roman" w:eastAsia="Calibri" w:hAnsi="Times New Roman" w:cs="Times New Roman"/>
          <w:b/>
          <w:sz w:val="28"/>
          <w:szCs w:val="28"/>
        </w:rPr>
      </w:pPr>
    </w:p>
    <w:p w:rsidR="006808DC" w:rsidRDefault="00DA1EA2" w:rsidP="006808DC">
      <w:pPr>
        <w:pStyle w:val="30"/>
        <w:spacing w:before="0"/>
        <w:jc w:val="center"/>
        <w:rPr>
          <w:rFonts w:ascii="Times New Roman" w:eastAsia="Calibri" w:hAnsi="Times New Roman" w:cs="Times New Roman"/>
          <w:color w:val="auto"/>
          <w:sz w:val="28"/>
          <w:szCs w:val="28"/>
        </w:rPr>
      </w:pPr>
      <w:r w:rsidRPr="006808DC">
        <w:rPr>
          <w:rFonts w:ascii="Times New Roman" w:eastAsia="Calibri" w:hAnsi="Times New Roman" w:cs="Times New Roman"/>
          <w:color w:val="auto"/>
          <w:sz w:val="28"/>
          <w:szCs w:val="28"/>
          <w:lang w:val="en-US"/>
        </w:rPr>
        <w:lastRenderedPageBreak/>
        <w:t>I</w:t>
      </w:r>
      <w:r w:rsidRPr="006808DC">
        <w:rPr>
          <w:rFonts w:ascii="Times New Roman" w:eastAsia="Calibri" w:hAnsi="Times New Roman" w:cs="Times New Roman"/>
          <w:color w:val="auto"/>
          <w:sz w:val="28"/>
          <w:szCs w:val="28"/>
        </w:rPr>
        <w:t xml:space="preserve"> ЦЕЛЕВОЙ РАЗДЕЛ</w:t>
      </w:r>
    </w:p>
    <w:p w:rsidR="00DA1EA2" w:rsidRPr="006808DC" w:rsidRDefault="006808DC" w:rsidP="006808DC">
      <w:pPr>
        <w:pStyle w:val="30"/>
        <w:spacing w:before="0"/>
        <w:jc w:val="center"/>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3804AD" w:rsidRPr="006808DC">
        <w:rPr>
          <w:rFonts w:ascii="Times New Roman" w:eastAsia="Calibri" w:hAnsi="Times New Roman" w:cs="Times New Roman"/>
          <w:color w:val="auto"/>
          <w:sz w:val="28"/>
          <w:szCs w:val="28"/>
        </w:rPr>
        <w:t>ПОЯСНИТЕЛЬНАЯ ЗАПИСКА</w:t>
      </w:r>
    </w:p>
    <w:p w:rsidR="007D611F" w:rsidRPr="007D611F" w:rsidRDefault="007D611F" w:rsidP="007D611F">
      <w:pPr>
        <w:spacing w:after="0" w:line="240" w:lineRule="auto"/>
        <w:ind w:left="-142" w:firstLine="567"/>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 xml:space="preserve">Проектирование воспитательно-образовательной работы </w:t>
      </w:r>
      <w:r w:rsidR="006808DC">
        <w:rPr>
          <w:rFonts w:ascii="Times New Roman" w:eastAsia="Calibri" w:hAnsi="Times New Roman" w:cs="Times New Roman"/>
          <w:sz w:val="28"/>
          <w:szCs w:val="28"/>
        </w:rPr>
        <w:t>во второй младшей</w:t>
      </w:r>
      <w:r w:rsidR="0069208E">
        <w:rPr>
          <w:rFonts w:ascii="Times New Roman" w:eastAsia="Calibri" w:hAnsi="Times New Roman" w:cs="Times New Roman"/>
          <w:sz w:val="28"/>
          <w:szCs w:val="28"/>
        </w:rPr>
        <w:t xml:space="preserve"> </w:t>
      </w:r>
      <w:r w:rsidRPr="007D611F">
        <w:rPr>
          <w:rFonts w:ascii="Times New Roman" w:eastAsia="Calibri" w:hAnsi="Times New Roman" w:cs="Times New Roman"/>
          <w:sz w:val="28"/>
          <w:szCs w:val="28"/>
        </w:rPr>
        <w:t xml:space="preserve">   группе строится с учетом нормативно – правовой базы:</w:t>
      </w:r>
    </w:p>
    <w:p w:rsidR="007D611F" w:rsidRPr="007D611F" w:rsidRDefault="007D611F" w:rsidP="007D611F">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1. Федеральным законом «Об образовании в Российской Федерации» от 29.12.2012 № 273-ФЗ.</w:t>
      </w:r>
    </w:p>
    <w:p w:rsidR="007D611F" w:rsidRPr="007D611F" w:rsidRDefault="007D611F" w:rsidP="007D611F">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7D611F" w:rsidRPr="007D611F" w:rsidRDefault="007D611F" w:rsidP="007D611F">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3.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D611F" w:rsidRPr="007D611F" w:rsidRDefault="007D611F" w:rsidP="007D611F">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4. Приказом 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D611F" w:rsidRPr="007D611F" w:rsidRDefault="007D611F" w:rsidP="007D611F">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5. Уставом ГБДОУ детского сада № 3 Колпинского района СПб.</w:t>
      </w:r>
    </w:p>
    <w:p w:rsidR="007D611F" w:rsidRPr="007D611F" w:rsidRDefault="007D611F" w:rsidP="007D611F">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6. Лицензией (№ 2422 от 01.12.2016г. серия 78ЛО2 № 001368 на право осуществления образовательной деятельности, срок действия –бессрочно.).</w:t>
      </w:r>
    </w:p>
    <w:p w:rsidR="006808DC" w:rsidRDefault="007D611F" w:rsidP="006808DC">
      <w:pPr>
        <w:autoSpaceDE w:val="0"/>
        <w:autoSpaceDN w:val="0"/>
        <w:adjustRightInd w:val="0"/>
        <w:spacing w:after="0" w:line="240" w:lineRule="auto"/>
        <w:ind w:left="-142"/>
        <w:jc w:val="both"/>
        <w:rPr>
          <w:rFonts w:ascii="Times New Roman" w:eastAsia="Calibri" w:hAnsi="Times New Roman" w:cs="Times New Roman"/>
          <w:sz w:val="28"/>
          <w:szCs w:val="28"/>
        </w:rPr>
      </w:pPr>
      <w:r w:rsidRPr="007D611F">
        <w:rPr>
          <w:rFonts w:ascii="Times New Roman" w:eastAsia="Calibri" w:hAnsi="Times New Roman" w:cs="Times New Roman"/>
          <w:sz w:val="28"/>
          <w:szCs w:val="28"/>
        </w:rPr>
        <w:t xml:space="preserve">7. «Образовательной программы дошкольного образования </w:t>
      </w:r>
      <w:r w:rsidR="00F648E4">
        <w:rPr>
          <w:rFonts w:ascii="Times New Roman" w:eastAsia="Calibri" w:hAnsi="Times New Roman" w:cs="Times New Roman"/>
          <w:sz w:val="28"/>
          <w:szCs w:val="28"/>
        </w:rPr>
        <w:t>(с приоритетным осуществлением познавательного и речевого развития детей)</w:t>
      </w:r>
      <w:r w:rsidRPr="007D611F">
        <w:rPr>
          <w:rFonts w:ascii="Times New Roman" w:eastAsia="Calibri" w:hAnsi="Times New Roman" w:cs="Times New Roman"/>
          <w:sz w:val="28"/>
          <w:szCs w:val="28"/>
        </w:rPr>
        <w:t>»</w:t>
      </w:r>
      <w:r w:rsidR="006808DC">
        <w:rPr>
          <w:rFonts w:ascii="Times New Roman" w:eastAsia="Calibri" w:hAnsi="Times New Roman" w:cs="Times New Roman"/>
          <w:sz w:val="28"/>
          <w:szCs w:val="28"/>
        </w:rPr>
        <w:t>.</w:t>
      </w:r>
    </w:p>
    <w:p w:rsidR="007D611F" w:rsidRPr="006808DC" w:rsidRDefault="006808DC" w:rsidP="006808DC">
      <w:pPr>
        <w:autoSpaceDE w:val="0"/>
        <w:autoSpaceDN w:val="0"/>
        <w:adjustRightInd w:val="0"/>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D611F" w:rsidRPr="007D611F">
        <w:rPr>
          <w:rFonts w:ascii="Times New Roman" w:eastAsia="Times New Roman" w:hAnsi="Times New Roman" w:cs="Times New Roman"/>
          <w:sz w:val="28"/>
          <w:szCs w:val="28"/>
          <w:lang w:eastAsia="ru-RU"/>
        </w:rPr>
        <w:t>Рабочая программа разработана на основании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Pr>
          <w:rFonts w:ascii="Times New Roman" w:eastAsia="Times New Roman" w:hAnsi="Times New Roman" w:cs="Times New Roman"/>
          <w:sz w:val="28"/>
          <w:szCs w:val="28"/>
          <w:lang w:eastAsia="ru-RU"/>
        </w:rPr>
        <w:t>)</w:t>
      </w:r>
      <w:r w:rsidR="007D611F" w:rsidRPr="007D611F">
        <w:rPr>
          <w:rFonts w:ascii="Times New Roman" w:eastAsia="Times New Roman" w:hAnsi="Times New Roman" w:cs="Times New Roman"/>
          <w:sz w:val="28"/>
          <w:szCs w:val="28"/>
          <w:lang w:eastAsia="ru-RU"/>
        </w:rPr>
        <w:t>).</w:t>
      </w:r>
    </w:p>
    <w:p w:rsidR="007D611F" w:rsidRDefault="007D611F" w:rsidP="00DA1EA2">
      <w:pPr>
        <w:pStyle w:val="af0"/>
        <w:spacing w:after="0"/>
        <w:jc w:val="both"/>
        <w:rPr>
          <w:lang w:eastAsia="ru-RU"/>
        </w:rPr>
      </w:pPr>
    </w:p>
    <w:p w:rsidR="00DA1EA2" w:rsidRDefault="00DA1EA2" w:rsidP="00DA1EA2">
      <w:pPr>
        <w:pStyle w:val="af0"/>
        <w:spacing w:after="0"/>
        <w:jc w:val="both"/>
        <w:rPr>
          <w:rFonts w:ascii="Times New Roman" w:hAnsi="Times New Roman"/>
          <w:sz w:val="28"/>
          <w:szCs w:val="28"/>
          <w:lang w:eastAsia="ru-RU"/>
        </w:rPr>
      </w:pPr>
      <w:r w:rsidRPr="002E4B8F">
        <w:rPr>
          <w:rFonts w:ascii="Times New Roman" w:hAnsi="Times New Roman"/>
          <w:sz w:val="28"/>
          <w:szCs w:val="28"/>
          <w:lang w:eastAsia="ru-RU"/>
        </w:rPr>
        <w:t xml:space="preserve">Настоящая </w:t>
      </w:r>
      <w:r w:rsidR="006808DC">
        <w:rPr>
          <w:rFonts w:ascii="Times New Roman" w:hAnsi="Times New Roman"/>
          <w:sz w:val="28"/>
          <w:szCs w:val="28"/>
          <w:lang w:eastAsia="ru-RU"/>
        </w:rPr>
        <w:t xml:space="preserve"> </w:t>
      </w:r>
      <w:r w:rsidRPr="002E4B8F">
        <w:rPr>
          <w:rFonts w:ascii="Times New Roman" w:hAnsi="Times New Roman"/>
          <w:sz w:val="28"/>
          <w:szCs w:val="28"/>
          <w:lang w:eastAsia="ru-RU"/>
        </w:rPr>
        <w:t xml:space="preserve">Программа обеспечивает разностороннее развитие детей от </w:t>
      </w:r>
      <w:r w:rsidR="006808DC">
        <w:rPr>
          <w:rFonts w:ascii="Times New Roman" w:hAnsi="Times New Roman"/>
          <w:sz w:val="28"/>
          <w:szCs w:val="28"/>
          <w:lang w:eastAsia="ru-RU"/>
        </w:rPr>
        <w:t>3</w:t>
      </w:r>
      <w:r w:rsidRPr="002E4B8F">
        <w:rPr>
          <w:rFonts w:ascii="Times New Roman" w:hAnsi="Times New Roman"/>
          <w:sz w:val="28"/>
          <w:szCs w:val="28"/>
          <w:lang w:eastAsia="ru-RU"/>
        </w:rPr>
        <w:t xml:space="preserve"> до </w:t>
      </w:r>
      <w:r w:rsidR="006808DC">
        <w:rPr>
          <w:rFonts w:ascii="Times New Roman" w:hAnsi="Times New Roman"/>
          <w:sz w:val="28"/>
          <w:szCs w:val="28"/>
          <w:lang w:eastAsia="ru-RU"/>
        </w:rPr>
        <w:t>4</w:t>
      </w:r>
      <w:r w:rsidRPr="002E4B8F">
        <w:rPr>
          <w:rFonts w:ascii="Times New Roman" w:hAnsi="Times New Roman"/>
          <w:sz w:val="28"/>
          <w:szCs w:val="28"/>
          <w:lang w:eastAsia="ru-RU"/>
        </w:rPr>
        <w:t xml:space="preserve">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w:t>
      </w:r>
      <w:r w:rsidR="006808DC">
        <w:rPr>
          <w:rFonts w:ascii="Times New Roman" w:hAnsi="Times New Roman"/>
          <w:sz w:val="28"/>
          <w:szCs w:val="28"/>
          <w:lang w:eastAsia="ru-RU"/>
        </w:rPr>
        <w:t>младшем</w:t>
      </w:r>
      <w:r w:rsidRPr="002E4B8F">
        <w:rPr>
          <w:rFonts w:ascii="Times New Roman" w:hAnsi="Times New Roman"/>
          <w:sz w:val="28"/>
          <w:szCs w:val="28"/>
          <w:lang w:eastAsia="ru-RU"/>
        </w:rPr>
        <w:t xml:space="preserve"> дошкольном возрасте.</w:t>
      </w:r>
    </w:p>
    <w:p w:rsidR="006808DC" w:rsidRPr="002E4B8F" w:rsidRDefault="006808DC" w:rsidP="00DA1EA2">
      <w:pPr>
        <w:pStyle w:val="af0"/>
        <w:spacing w:after="0"/>
        <w:jc w:val="both"/>
        <w:rPr>
          <w:rFonts w:ascii="Times New Roman" w:hAnsi="Times New Roman"/>
          <w:sz w:val="28"/>
          <w:szCs w:val="28"/>
          <w:lang w:eastAsia="ru-RU"/>
        </w:rPr>
      </w:pPr>
    </w:p>
    <w:p w:rsidR="00DA1EA2" w:rsidRDefault="00DA1EA2" w:rsidP="00DA1EA2">
      <w:pPr>
        <w:pStyle w:val="4"/>
        <w:spacing w:before="0"/>
        <w:rPr>
          <w:rFonts w:ascii="Times New Roman" w:eastAsia="Times New Roman" w:hAnsi="Times New Roman"/>
          <w:b w:val="0"/>
          <w:i w:val="0"/>
          <w:color w:val="auto"/>
          <w:sz w:val="28"/>
          <w:szCs w:val="28"/>
          <w:lang w:eastAsia="ru-RU"/>
        </w:rPr>
      </w:pPr>
      <w:r w:rsidRPr="002E4B8F">
        <w:rPr>
          <w:rFonts w:ascii="Times New Roman" w:eastAsia="Times New Roman" w:hAnsi="Times New Roman"/>
          <w:b w:val="0"/>
          <w:i w:val="0"/>
          <w:color w:val="auto"/>
          <w:sz w:val="28"/>
          <w:szCs w:val="28"/>
          <w:lang w:eastAsia="ru-RU"/>
        </w:rPr>
        <w:t>Срок реализации данной программы – 1 год</w:t>
      </w:r>
      <w:r w:rsidR="002E4B8F">
        <w:rPr>
          <w:rFonts w:ascii="Times New Roman" w:eastAsia="Times New Roman" w:hAnsi="Times New Roman"/>
          <w:b w:val="0"/>
          <w:i w:val="0"/>
          <w:color w:val="auto"/>
          <w:sz w:val="28"/>
          <w:szCs w:val="28"/>
          <w:lang w:eastAsia="ru-RU"/>
        </w:rPr>
        <w:t>.</w:t>
      </w:r>
    </w:p>
    <w:p w:rsidR="006808DC" w:rsidRDefault="006808DC" w:rsidP="006808DC">
      <w:pPr>
        <w:rPr>
          <w:lang w:eastAsia="ru-RU"/>
        </w:rPr>
      </w:pPr>
    </w:p>
    <w:p w:rsidR="006808DC" w:rsidRDefault="006808DC" w:rsidP="006808DC">
      <w:pPr>
        <w:rPr>
          <w:lang w:eastAsia="ru-RU"/>
        </w:rPr>
      </w:pPr>
    </w:p>
    <w:p w:rsidR="006808DC" w:rsidRPr="006808DC" w:rsidRDefault="006808DC" w:rsidP="006808DC">
      <w:pPr>
        <w:rPr>
          <w:lang w:eastAsia="ru-RU"/>
        </w:rPr>
      </w:pPr>
    </w:p>
    <w:p w:rsidR="00DA1EA2" w:rsidRPr="002E4B8F" w:rsidRDefault="00DA1EA2" w:rsidP="00DA1EA2">
      <w:pPr>
        <w:pStyle w:val="a5"/>
        <w:numPr>
          <w:ilvl w:val="1"/>
          <w:numId w:val="2"/>
        </w:numPr>
        <w:ind w:left="900"/>
        <w:jc w:val="center"/>
        <w:rPr>
          <w:rFonts w:ascii="Times New Roman" w:hAnsi="Times New Roman" w:cs="Times New Roman"/>
          <w:b/>
          <w:sz w:val="28"/>
          <w:szCs w:val="28"/>
        </w:rPr>
      </w:pPr>
      <w:r w:rsidRPr="002E4B8F">
        <w:rPr>
          <w:rFonts w:ascii="Times New Roman" w:hAnsi="Times New Roman" w:cs="Times New Roman"/>
          <w:b/>
          <w:sz w:val="28"/>
          <w:szCs w:val="28"/>
        </w:rPr>
        <w:lastRenderedPageBreak/>
        <w:t>ЦЕЛИ И ЗАДАЧИ ПРОГРАММЫ</w:t>
      </w:r>
    </w:p>
    <w:p w:rsidR="00DA1EA2" w:rsidRPr="002E4B8F" w:rsidRDefault="00DA1EA2" w:rsidP="00DA1EA2">
      <w:pPr>
        <w:pStyle w:val="a7"/>
        <w:jc w:val="both"/>
        <w:rPr>
          <w:rFonts w:ascii="Times New Roman" w:hAnsi="Times New Roman"/>
          <w:sz w:val="28"/>
          <w:szCs w:val="28"/>
          <w:lang w:eastAsia="ru-RU"/>
        </w:rPr>
      </w:pPr>
      <w:r w:rsidRPr="002E4B8F">
        <w:rPr>
          <w:rFonts w:ascii="Times New Roman" w:hAnsi="Times New Roman"/>
          <w:sz w:val="28"/>
          <w:szCs w:val="28"/>
          <w:lang w:eastAsia="ru-RU"/>
        </w:rPr>
        <w:t>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A1EA2" w:rsidRPr="002E4B8F" w:rsidRDefault="00DA1EA2" w:rsidP="00DA1EA2">
      <w:pPr>
        <w:pStyle w:val="a7"/>
        <w:rPr>
          <w:rFonts w:ascii="Times New Roman" w:hAnsi="Times New Roman"/>
          <w:sz w:val="28"/>
          <w:szCs w:val="28"/>
          <w:lang w:eastAsia="ru-RU"/>
        </w:rPr>
      </w:pPr>
      <w:r w:rsidRPr="002E4B8F">
        <w:rPr>
          <w:rFonts w:ascii="Times New Roman" w:hAnsi="Times New Roman"/>
          <w:sz w:val="28"/>
          <w:szCs w:val="28"/>
          <w:lang w:eastAsia="ru-RU"/>
        </w:rPr>
        <w:t>Эти цели реализуются в процессе разнообразных видов детской деятельности</w:t>
      </w:r>
    </w:p>
    <w:p w:rsidR="00DA1EA2" w:rsidRPr="002E4B8F" w:rsidRDefault="00DA1EA2" w:rsidP="00883EDC">
      <w:pPr>
        <w:pStyle w:val="2"/>
        <w:numPr>
          <w:ilvl w:val="0"/>
          <w:numId w:val="4"/>
        </w:numPr>
        <w:rPr>
          <w:rFonts w:ascii="Times New Roman" w:hAnsi="Times New Roman"/>
          <w:sz w:val="28"/>
          <w:szCs w:val="28"/>
        </w:rPr>
      </w:pPr>
      <w:r w:rsidRPr="002E4B8F">
        <w:rPr>
          <w:rFonts w:ascii="Times New Roman" w:hAnsi="Times New Roman"/>
          <w:sz w:val="28"/>
          <w:szCs w:val="28"/>
          <w:u w:val="single"/>
        </w:rPr>
        <w:t>для детей дошкольного возраста (3 года - 8 лет) -</w:t>
      </w:r>
      <w:r w:rsidRPr="002E4B8F">
        <w:rPr>
          <w:rFonts w:ascii="Times New Roman" w:hAnsi="Times New Roman"/>
          <w:sz w:val="28"/>
          <w:szCs w:val="28"/>
        </w:rPr>
        <w:t xml:space="preserve"> ряд видов деятельности, таких как </w:t>
      </w:r>
      <w:r w:rsidRPr="002E4B8F">
        <w:rPr>
          <w:rFonts w:ascii="Times New Roman" w:hAnsi="Times New Roman"/>
          <w:b/>
          <w:sz w:val="28"/>
          <w:szCs w:val="28"/>
        </w:rPr>
        <w:t>игровая</w:t>
      </w:r>
      <w:r w:rsidRPr="002E4B8F">
        <w:rPr>
          <w:rFonts w:ascii="Times New Roman" w:hAnsi="Times New Roman"/>
          <w:sz w:val="28"/>
          <w:szCs w:val="28"/>
        </w:rPr>
        <w:t>, включая сюжетно-ролевую игру, игру с правилами и друг</w:t>
      </w:r>
      <w:r w:rsidR="006808DC">
        <w:rPr>
          <w:rFonts w:ascii="Times New Roman" w:hAnsi="Times New Roman"/>
          <w:sz w:val="28"/>
          <w:szCs w:val="28"/>
        </w:rPr>
        <w:t>ие виды игры:</w:t>
      </w:r>
    </w:p>
    <w:p w:rsidR="00DA1EA2" w:rsidRPr="002E4B8F" w:rsidRDefault="00DA1EA2" w:rsidP="00DA1EA2">
      <w:pPr>
        <w:pStyle w:val="3"/>
        <w:numPr>
          <w:ilvl w:val="0"/>
          <w:numId w:val="1"/>
        </w:numPr>
        <w:rPr>
          <w:rFonts w:ascii="Times New Roman" w:hAnsi="Times New Roman" w:cs="Times New Roman"/>
          <w:sz w:val="28"/>
          <w:szCs w:val="28"/>
        </w:rPr>
      </w:pPr>
      <w:r w:rsidRPr="002E4B8F">
        <w:rPr>
          <w:rFonts w:ascii="Times New Roman" w:hAnsi="Times New Roman" w:cs="Times New Roman"/>
          <w:b/>
          <w:sz w:val="28"/>
          <w:szCs w:val="28"/>
        </w:rPr>
        <w:t>коммуникативная</w:t>
      </w:r>
      <w:r w:rsidRPr="002E4B8F">
        <w:rPr>
          <w:rFonts w:ascii="Times New Roman" w:hAnsi="Times New Roman" w:cs="Times New Roman"/>
          <w:sz w:val="28"/>
          <w:szCs w:val="28"/>
        </w:rPr>
        <w:t xml:space="preserve"> (общение и взаимодействие со взрослыми и сверстниками),</w:t>
      </w:r>
    </w:p>
    <w:p w:rsidR="00DA1EA2" w:rsidRPr="002E4B8F" w:rsidRDefault="00DA1EA2" w:rsidP="00DA1EA2">
      <w:pPr>
        <w:pStyle w:val="3"/>
        <w:numPr>
          <w:ilvl w:val="0"/>
          <w:numId w:val="1"/>
        </w:numPr>
        <w:rPr>
          <w:rFonts w:ascii="Times New Roman" w:hAnsi="Times New Roman" w:cs="Times New Roman"/>
          <w:sz w:val="28"/>
          <w:szCs w:val="28"/>
        </w:rPr>
      </w:pPr>
      <w:r w:rsidRPr="002E4B8F">
        <w:rPr>
          <w:rFonts w:ascii="Times New Roman" w:hAnsi="Times New Roman" w:cs="Times New Roman"/>
          <w:b/>
          <w:sz w:val="28"/>
          <w:szCs w:val="28"/>
        </w:rPr>
        <w:t>познавательно-исследовательская</w:t>
      </w:r>
      <w:r w:rsidRPr="002E4B8F">
        <w:rPr>
          <w:rFonts w:ascii="Times New Roman" w:hAnsi="Times New Roman" w:cs="Times New Roman"/>
          <w:sz w:val="28"/>
          <w:szCs w:val="28"/>
        </w:rPr>
        <w:t xml:space="preserve"> (исследования объектов окружающего мира и экспериментирования с ними), </w:t>
      </w:r>
    </w:p>
    <w:p w:rsidR="00DA1EA2" w:rsidRPr="002E4B8F" w:rsidRDefault="00DA1EA2" w:rsidP="00DA1EA2">
      <w:pPr>
        <w:pStyle w:val="3"/>
        <w:numPr>
          <w:ilvl w:val="0"/>
          <w:numId w:val="1"/>
        </w:numPr>
        <w:rPr>
          <w:rFonts w:ascii="Times New Roman" w:hAnsi="Times New Roman" w:cs="Times New Roman"/>
          <w:sz w:val="28"/>
          <w:szCs w:val="28"/>
        </w:rPr>
      </w:pPr>
      <w:r w:rsidRPr="002E4B8F">
        <w:rPr>
          <w:rFonts w:ascii="Times New Roman" w:hAnsi="Times New Roman" w:cs="Times New Roman"/>
          <w:sz w:val="28"/>
          <w:szCs w:val="28"/>
        </w:rPr>
        <w:t xml:space="preserve">восприятие художественной литературы и фольклора, </w:t>
      </w:r>
    </w:p>
    <w:p w:rsidR="00DA1EA2" w:rsidRPr="002E4B8F" w:rsidRDefault="00DA1EA2" w:rsidP="00DA1EA2">
      <w:pPr>
        <w:pStyle w:val="3"/>
        <w:numPr>
          <w:ilvl w:val="0"/>
          <w:numId w:val="1"/>
        </w:numPr>
        <w:rPr>
          <w:rFonts w:ascii="Times New Roman" w:hAnsi="Times New Roman" w:cs="Times New Roman"/>
          <w:sz w:val="28"/>
          <w:szCs w:val="28"/>
        </w:rPr>
      </w:pPr>
      <w:r w:rsidRPr="002E4B8F">
        <w:rPr>
          <w:rFonts w:ascii="Times New Roman" w:hAnsi="Times New Roman" w:cs="Times New Roman"/>
          <w:sz w:val="28"/>
          <w:szCs w:val="28"/>
        </w:rPr>
        <w:t xml:space="preserve">самообслуживание и элементарный бытовой труд (в помещении и на улице), </w:t>
      </w:r>
    </w:p>
    <w:p w:rsidR="00DA1EA2" w:rsidRPr="002E4B8F" w:rsidRDefault="00DA1EA2" w:rsidP="00DA1EA2">
      <w:pPr>
        <w:pStyle w:val="3"/>
        <w:numPr>
          <w:ilvl w:val="0"/>
          <w:numId w:val="1"/>
        </w:numPr>
        <w:jc w:val="both"/>
        <w:rPr>
          <w:rFonts w:ascii="Times New Roman" w:hAnsi="Times New Roman" w:cs="Times New Roman"/>
          <w:sz w:val="28"/>
          <w:szCs w:val="28"/>
        </w:rPr>
      </w:pPr>
      <w:r w:rsidRPr="002E4B8F">
        <w:rPr>
          <w:rFonts w:ascii="Times New Roman" w:hAnsi="Times New Roman" w:cs="Times New Roman"/>
          <w:b/>
          <w:sz w:val="28"/>
          <w:szCs w:val="28"/>
        </w:rPr>
        <w:t>конструирование</w:t>
      </w:r>
      <w:r w:rsidRPr="002E4B8F">
        <w:rPr>
          <w:rFonts w:ascii="Times New Roman" w:hAnsi="Times New Roman" w:cs="Times New Roman"/>
          <w:sz w:val="28"/>
          <w:szCs w:val="28"/>
        </w:rPr>
        <w:t xml:space="preserve"> из разного материала, включая конструкторы, модули, бумагу, природный и иной материал, </w:t>
      </w:r>
    </w:p>
    <w:p w:rsidR="00DA1EA2" w:rsidRPr="002E4B8F" w:rsidRDefault="00DA1EA2" w:rsidP="00DA1EA2">
      <w:pPr>
        <w:pStyle w:val="3"/>
        <w:numPr>
          <w:ilvl w:val="0"/>
          <w:numId w:val="1"/>
        </w:numPr>
        <w:rPr>
          <w:rFonts w:ascii="Times New Roman" w:hAnsi="Times New Roman" w:cs="Times New Roman"/>
          <w:sz w:val="28"/>
          <w:szCs w:val="28"/>
        </w:rPr>
      </w:pPr>
      <w:r w:rsidRPr="002E4B8F">
        <w:rPr>
          <w:rFonts w:ascii="Times New Roman" w:hAnsi="Times New Roman" w:cs="Times New Roman"/>
          <w:b/>
          <w:sz w:val="28"/>
          <w:szCs w:val="28"/>
        </w:rPr>
        <w:t>изобразительная</w:t>
      </w:r>
      <w:r w:rsidRPr="002E4B8F">
        <w:rPr>
          <w:rFonts w:ascii="Times New Roman" w:hAnsi="Times New Roman" w:cs="Times New Roman"/>
          <w:sz w:val="28"/>
          <w:szCs w:val="28"/>
        </w:rPr>
        <w:t xml:space="preserve"> (рисование, лепка, аппликация), </w:t>
      </w:r>
    </w:p>
    <w:p w:rsidR="00DA1EA2" w:rsidRPr="002E4B8F" w:rsidRDefault="00DA1EA2" w:rsidP="00DA1EA2">
      <w:pPr>
        <w:pStyle w:val="3"/>
        <w:numPr>
          <w:ilvl w:val="0"/>
          <w:numId w:val="1"/>
        </w:numPr>
        <w:rPr>
          <w:rFonts w:ascii="Times New Roman" w:hAnsi="Times New Roman" w:cs="Times New Roman"/>
          <w:sz w:val="28"/>
          <w:szCs w:val="28"/>
        </w:rPr>
      </w:pPr>
      <w:r w:rsidRPr="002E4B8F">
        <w:rPr>
          <w:rFonts w:ascii="Times New Roman" w:hAnsi="Times New Roman" w:cs="Times New Roman"/>
          <w:b/>
          <w:sz w:val="28"/>
          <w:szCs w:val="28"/>
        </w:rPr>
        <w:t>музыкальная</w:t>
      </w:r>
      <w:r w:rsidRPr="002E4B8F">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A1EA2" w:rsidRPr="002E4B8F" w:rsidRDefault="00DA1EA2" w:rsidP="00DA1EA2">
      <w:pPr>
        <w:pStyle w:val="3"/>
        <w:numPr>
          <w:ilvl w:val="0"/>
          <w:numId w:val="1"/>
        </w:numPr>
        <w:jc w:val="both"/>
        <w:rPr>
          <w:rFonts w:ascii="Times New Roman" w:hAnsi="Times New Roman" w:cs="Times New Roman"/>
          <w:sz w:val="28"/>
          <w:szCs w:val="28"/>
        </w:rPr>
      </w:pPr>
      <w:r w:rsidRPr="002E4B8F">
        <w:rPr>
          <w:rFonts w:ascii="Times New Roman" w:hAnsi="Times New Roman" w:cs="Times New Roman"/>
          <w:b/>
          <w:sz w:val="28"/>
          <w:szCs w:val="28"/>
        </w:rPr>
        <w:t>двигательная</w:t>
      </w:r>
      <w:r w:rsidRPr="002E4B8F">
        <w:rPr>
          <w:rFonts w:ascii="Times New Roman" w:hAnsi="Times New Roman" w:cs="Times New Roman"/>
          <w:sz w:val="28"/>
          <w:szCs w:val="28"/>
        </w:rPr>
        <w:t xml:space="preserve"> (овладение основными движениями) формы активности ребенка.</w:t>
      </w:r>
    </w:p>
    <w:p w:rsidR="00DA1EA2" w:rsidRPr="002E4B8F" w:rsidRDefault="00DA1EA2" w:rsidP="00DA1EA2">
      <w:pPr>
        <w:pStyle w:val="aa"/>
        <w:rPr>
          <w:rFonts w:ascii="Times New Roman" w:hAnsi="Times New Roman" w:cs="Times New Roman"/>
          <w:sz w:val="28"/>
          <w:szCs w:val="28"/>
          <w:lang w:eastAsia="ru-RU"/>
        </w:rPr>
      </w:pPr>
      <w:r w:rsidRPr="002E4B8F">
        <w:rPr>
          <w:rFonts w:ascii="Times New Roman" w:hAnsi="Times New Roman" w:cs="Times New Roman"/>
          <w:sz w:val="28"/>
          <w:szCs w:val="28"/>
          <w:lang w:eastAsia="ru-RU"/>
        </w:rPr>
        <w:t>Задачи:</w:t>
      </w:r>
    </w:p>
    <w:p w:rsidR="00DA1EA2" w:rsidRPr="002E4B8F" w:rsidRDefault="00DA1EA2" w:rsidP="00DA1EA2">
      <w:pPr>
        <w:pStyle w:val="a6"/>
        <w:jc w:val="both"/>
        <w:rPr>
          <w:rFonts w:ascii="Times New Roman" w:hAnsi="Times New Roman" w:cs="Times New Roman"/>
          <w:sz w:val="28"/>
          <w:szCs w:val="28"/>
          <w:lang w:eastAsia="ru-RU"/>
        </w:rPr>
      </w:pPr>
      <w:r w:rsidRPr="002E4B8F">
        <w:rPr>
          <w:rFonts w:ascii="Times New Roman" w:hAnsi="Times New Roman" w:cs="Times New Roman"/>
          <w:sz w:val="28"/>
          <w:szCs w:val="28"/>
          <w:lang w:eastAsia="ru-RU"/>
        </w:rPr>
        <w:t>1.</w:t>
      </w:r>
      <w:r w:rsidRPr="002E4B8F">
        <w:rPr>
          <w:rFonts w:ascii="Times New Roman" w:hAnsi="Times New Roman" w:cs="Times New Roman"/>
          <w:sz w:val="28"/>
          <w:szCs w:val="28"/>
          <w:lang w:eastAsia="ru-RU"/>
        </w:rPr>
        <w:tab/>
        <w:t>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двигательной, музыкальной и других видах деятельности.</w:t>
      </w:r>
    </w:p>
    <w:p w:rsidR="00DA1EA2" w:rsidRPr="002E4B8F" w:rsidRDefault="00DA1EA2" w:rsidP="007C0DAF">
      <w:pPr>
        <w:pStyle w:val="a6"/>
        <w:jc w:val="both"/>
        <w:rPr>
          <w:rFonts w:ascii="Times New Roman" w:hAnsi="Times New Roman" w:cs="Times New Roman"/>
          <w:sz w:val="28"/>
          <w:szCs w:val="28"/>
          <w:lang w:eastAsia="ru-RU"/>
        </w:rPr>
      </w:pPr>
      <w:r w:rsidRPr="002E4B8F">
        <w:rPr>
          <w:rFonts w:ascii="Times New Roman" w:hAnsi="Times New Roman" w:cs="Times New Roman"/>
          <w:sz w:val="28"/>
          <w:szCs w:val="28"/>
          <w:lang w:eastAsia="ru-RU"/>
        </w:rPr>
        <w:t>2.</w:t>
      </w:r>
      <w:r w:rsidRPr="002E4B8F">
        <w:rPr>
          <w:rFonts w:ascii="Times New Roman" w:hAnsi="Times New Roman" w:cs="Times New Roman"/>
          <w:sz w:val="28"/>
          <w:szCs w:val="28"/>
          <w:lang w:eastAsia="ru-RU"/>
        </w:rPr>
        <w:tab/>
        <w:t>Обеспечить психолого-педагогическое сопровождение ребенка по освоению образовательных областей (социально-коммуникативной, познавательной и т.д.)</w:t>
      </w:r>
    </w:p>
    <w:p w:rsidR="00DA1EA2" w:rsidRPr="002E4B8F" w:rsidRDefault="00DA1EA2" w:rsidP="00DA1EA2">
      <w:pPr>
        <w:pStyle w:val="a6"/>
        <w:jc w:val="both"/>
        <w:rPr>
          <w:rFonts w:ascii="Times New Roman" w:hAnsi="Times New Roman" w:cs="Times New Roman"/>
          <w:sz w:val="28"/>
          <w:szCs w:val="28"/>
          <w:lang w:eastAsia="ru-RU"/>
        </w:rPr>
      </w:pPr>
      <w:r w:rsidRPr="002E4B8F">
        <w:rPr>
          <w:rFonts w:ascii="Times New Roman" w:hAnsi="Times New Roman" w:cs="Times New Roman"/>
          <w:sz w:val="28"/>
          <w:szCs w:val="28"/>
          <w:lang w:eastAsia="ru-RU"/>
        </w:rPr>
        <w:lastRenderedPageBreak/>
        <w:t>3.</w:t>
      </w:r>
      <w:r w:rsidRPr="002E4B8F">
        <w:rPr>
          <w:rFonts w:ascii="Times New Roman" w:hAnsi="Times New Roman" w:cs="Times New Roman"/>
          <w:sz w:val="28"/>
          <w:szCs w:val="28"/>
          <w:lang w:eastAsia="ru-RU"/>
        </w:rPr>
        <w:tab/>
        <w:t>Реализовать формы организации совместной взросло-детской (партнерской деяте</w:t>
      </w:r>
      <w:r w:rsidR="007D611F" w:rsidRPr="002E4B8F">
        <w:rPr>
          <w:rFonts w:ascii="Times New Roman" w:hAnsi="Times New Roman" w:cs="Times New Roman"/>
          <w:sz w:val="28"/>
          <w:szCs w:val="28"/>
          <w:lang w:eastAsia="ru-RU"/>
        </w:rPr>
        <w:t>льности) в ходе непрерывной</w:t>
      </w:r>
      <w:r w:rsidRPr="002E4B8F">
        <w:rPr>
          <w:rFonts w:ascii="Times New Roman" w:hAnsi="Times New Roman" w:cs="Times New Roman"/>
          <w:sz w:val="28"/>
          <w:szCs w:val="28"/>
          <w:lang w:eastAsia="ru-RU"/>
        </w:rPr>
        <w:t xml:space="preserve"> образовательной деятельности (НОД), самостоятельной деятельности (СД), режимных моментах, работе с родителями. </w:t>
      </w:r>
    </w:p>
    <w:p w:rsidR="00DA1EA2" w:rsidRPr="002E4B8F" w:rsidRDefault="00DA1EA2" w:rsidP="007C0DAF">
      <w:pPr>
        <w:pStyle w:val="a6"/>
        <w:jc w:val="both"/>
        <w:rPr>
          <w:rFonts w:ascii="Times New Roman" w:hAnsi="Times New Roman" w:cs="Times New Roman"/>
          <w:sz w:val="28"/>
          <w:szCs w:val="28"/>
        </w:rPr>
      </w:pPr>
      <w:r w:rsidRPr="002E4B8F">
        <w:rPr>
          <w:rFonts w:ascii="Times New Roman" w:hAnsi="Times New Roman" w:cs="Times New Roman"/>
          <w:sz w:val="28"/>
          <w:szCs w:val="28"/>
        </w:rPr>
        <w:t>4.</w:t>
      </w:r>
      <w:r w:rsidRPr="002E4B8F">
        <w:rPr>
          <w:rFonts w:ascii="Times New Roman" w:hAnsi="Times New Roman" w:cs="Times New Roman"/>
          <w:sz w:val="28"/>
          <w:szCs w:val="28"/>
        </w:rPr>
        <w:tab/>
        <w:t>Обогащать развитие ребенка, обеспечивая единый процесс социализации -индивидуализации с учетом детских потребностей, возможностей и способностей.</w:t>
      </w:r>
    </w:p>
    <w:p w:rsidR="00DA1EA2" w:rsidRPr="002E4B8F" w:rsidRDefault="00826A4C" w:rsidP="00826A4C">
      <w:pPr>
        <w:widowControl w:val="0"/>
        <w:spacing w:after="0" w:line="240" w:lineRule="auto"/>
        <w:rPr>
          <w:rFonts w:ascii="Times New Roman" w:eastAsia="Times New Roman" w:hAnsi="Times New Roman" w:cs="Times New Roman"/>
          <w:b/>
          <w:sz w:val="28"/>
          <w:szCs w:val="28"/>
          <w:lang w:eastAsia="ru-RU"/>
        </w:rPr>
      </w:pPr>
      <w:r w:rsidRPr="002E4B8F">
        <w:rPr>
          <w:rFonts w:ascii="Times New Roman" w:eastAsia="Times New Roman" w:hAnsi="Times New Roman" w:cs="Times New Roman"/>
          <w:b/>
          <w:sz w:val="28"/>
          <w:szCs w:val="28"/>
          <w:lang w:eastAsia="ru-RU"/>
        </w:rPr>
        <w:t xml:space="preserve">                       1.2.</w:t>
      </w:r>
      <w:r w:rsidR="00DA1EA2" w:rsidRPr="002E4B8F">
        <w:rPr>
          <w:rFonts w:ascii="Times New Roman" w:eastAsia="Times New Roman" w:hAnsi="Times New Roman" w:cs="Times New Roman"/>
          <w:b/>
          <w:sz w:val="28"/>
          <w:szCs w:val="28"/>
          <w:lang w:eastAsia="ru-RU"/>
        </w:rPr>
        <w:t>ПРИНЦИПЫ РЕАЛИЗАЦИИ ПРОГРАММЫ</w:t>
      </w:r>
    </w:p>
    <w:p w:rsidR="00DA1EA2" w:rsidRPr="002E4B8F" w:rsidRDefault="00DA1EA2" w:rsidP="00DA1EA2">
      <w:pPr>
        <w:widowControl w:val="0"/>
        <w:tabs>
          <w:tab w:val="left" w:pos="2640"/>
        </w:tabs>
        <w:spacing w:after="0" w:line="240" w:lineRule="auto"/>
        <w:ind w:left="540"/>
        <w:rPr>
          <w:rFonts w:ascii="Times New Roman" w:eastAsia="Times New Roman" w:hAnsi="Times New Roman" w:cs="Times New Roman"/>
          <w:b/>
          <w:sz w:val="28"/>
          <w:szCs w:val="28"/>
          <w:lang w:eastAsia="ru-RU"/>
        </w:rPr>
      </w:pPr>
      <w:r w:rsidRPr="002E4B8F">
        <w:rPr>
          <w:rFonts w:ascii="Times New Roman" w:eastAsia="Times New Roman" w:hAnsi="Times New Roman" w:cs="Times New Roman"/>
          <w:b/>
          <w:sz w:val="28"/>
          <w:szCs w:val="28"/>
          <w:lang w:eastAsia="ru-RU"/>
        </w:rPr>
        <w:tab/>
      </w:r>
    </w:p>
    <w:p w:rsidR="00DA1EA2" w:rsidRPr="002E4B8F" w:rsidRDefault="00DA1EA2" w:rsidP="007C0DAF">
      <w:pPr>
        <w:pStyle w:val="af0"/>
        <w:jc w:val="both"/>
        <w:rPr>
          <w:rFonts w:ascii="Times New Roman" w:hAnsi="Times New Roman" w:cs="Times New Roman"/>
          <w:sz w:val="28"/>
          <w:szCs w:val="28"/>
          <w:lang w:eastAsia="ru-RU"/>
        </w:rPr>
      </w:pPr>
      <w:r w:rsidRPr="002E4B8F">
        <w:rPr>
          <w:rFonts w:ascii="Times New Roman" w:hAnsi="Times New Roman" w:cs="Times New Roman"/>
          <w:sz w:val="28"/>
          <w:szCs w:val="28"/>
          <w:lang w:eastAsia="ru-RU"/>
        </w:rPr>
        <w:t>Программа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w:t>
      </w:r>
    </w:p>
    <w:p w:rsidR="00DA1EA2" w:rsidRPr="002E4B8F" w:rsidRDefault="00DA1EA2" w:rsidP="007C0DAF">
      <w:pPr>
        <w:pStyle w:val="aa"/>
        <w:jc w:val="both"/>
        <w:rPr>
          <w:rFonts w:ascii="Times New Roman" w:hAnsi="Times New Roman" w:cs="Times New Roman"/>
          <w:sz w:val="28"/>
          <w:szCs w:val="28"/>
        </w:rPr>
      </w:pPr>
      <w:r w:rsidRPr="002E4B8F">
        <w:rPr>
          <w:rFonts w:ascii="Times New Roman" w:hAnsi="Times New Roman" w:cs="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1EA2" w:rsidRPr="002E4B8F" w:rsidRDefault="00DA1EA2" w:rsidP="00DA1EA2">
      <w:pPr>
        <w:pStyle w:val="aa"/>
        <w:jc w:val="both"/>
        <w:rPr>
          <w:rFonts w:ascii="Times New Roman" w:hAnsi="Times New Roman" w:cs="Times New Roman"/>
          <w:sz w:val="28"/>
          <w:szCs w:val="28"/>
        </w:rPr>
      </w:pPr>
      <w:r w:rsidRPr="002E4B8F">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A1EA2" w:rsidRPr="002E4B8F" w:rsidRDefault="00DA1EA2" w:rsidP="007C0DAF">
      <w:pPr>
        <w:pStyle w:val="aa"/>
        <w:jc w:val="both"/>
        <w:rPr>
          <w:rFonts w:ascii="Times New Roman" w:hAnsi="Times New Roman" w:cs="Times New Roman"/>
          <w:sz w:val="28"/>
          <w:szCs w:val="28"/>
        </w:rPr>
      </w:pPr>
      <w:r w:rsidRPr="002E4B8F">
        <w:rPr>
          <w:rFonts w:ascii="Times New Roman" w:hAnsi="Times New Roman" w:cs="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DA1EA2" w:rsidRPr="002E4B8F" w:rsidRDefault="00DA1EA2" w:rsidP="00DA1EA2">
      <w:pPr>
        <w:rPr>
          <w:rFonts w:ascii="Times New Roman" w:hAnsi="Times New Roman" w:cs="Times New Roman"/>
          <w:sz w:val="28"/>
          <w:szCs w:val="28"/>
        </w:rPr>
      </w:pPr>
      <w:r w:rsidRPr="002E4B8F">
        <w:rPr>
          <w:rFonts w:ascii="Times New Roman" w:hAnsi="Times New Roman" w:cs="Times New Roman"/>
          <w:sz w:val="28"/>
          <w:szCs w:val="28"/>
        </w:rPr>
        <w:t>- поддержка инициативы детей в различных видах деятельности;</w:t>
      </w:r>
    </w:p>
    <w:p w:rsidR="00DA1EA2" w:rsidRPr="002E4B8F" w:rsidRDefault="00DA1EA2" w:rsidP="00DA1EA2">
      <w:pPr>
        <w:rPr>
          <w:rFonts w:ascii="Times New Roman" w:hAnsi="Times New Roman" w:cs="Times New Roman"/>
          <w:sz w:val="28"/>
          <w:szCs w:val="28"/>
        </w:rPr>
      </w:pPr>
      <w:r w:rsidRPr="002E4B8F">
        <w:rPr>
          <w:rFonts w:ascii="Times New Roman" w:hAnsi="Times New Roman" w:cs="Times New Roman"/>
          <w:sz w:val="28"/>
          <w:szCs w:val="28"/>
        </w:rPr>
        <w:t>- сотрудничество Организации с семьей;</w:t>
      </w:r>
    </w:p>
    <w:p w:rsidR="00DA1EA2" w:rsidRPr="002E4B8F" w:rsidRDefault="00DA1EA2" w:rsidP="00DA1EA2">
      <w:pPr>
        <w:rPr>
          <w:rFonts w:ascii="Times New Roman" w:hAnsi="Times New Roman" w:cs="Times New Roman"/>
          <w:sz w:val="28"/>
          <w:szCs w:val="28"/>
        </w:rPr>
      </w:pPr>
      <w:r w:rsidRPr="002E4B8F">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DA1EA2" w:rsidRPr="002E4B8F" w:rsidRDefault="00DA1EA2" w:rsidP="007C0DAF">
      <w:pPr>
        <w:pStyle w:val="aa"/>
        <w:jc w:val="both"/>
        <w:rPr>
          <w:rFonts w:ascii="Times New Roman" w:hAnsi="Times New Roman" w:cs="Times New Roman"/>
          <w:sz w:val="28"/>
          <w:szCs w:val="28"/>
        </w:rPr>
      </w:pPr>
      <w:r w:rsidRPr="002E4B8F">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DA1EA2" w:rsidRPr="002E4B8F" w:rsidRDefault="00DA1EA2" w:rsidP="007C0DAF">
      <w:pPr>
        <w:pStyle w:val="aa"/>
        <w:jc w:val="both"/>
        <w:rPr>
          <w:rFonts w:ascii="Times New Roman" w:hAnsi="Times New Roman" w:cs="Times New Roman"/>
          <w:sz w:val="28"/>
          <w:szCs w:val="28"/>
        </w:rPr>
      </w:pPr>
      <w:r w:rsidRPr="002E4B8F">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881FE1" w:rsidRDefault="00DA1EA2" w:rsidP="00DA1EA2">
      <w:pPr>
        <w:pStyle w:val="aa"/>
        <w:rPr>
          <w:rFonts w:ascii="Times New Roman" w:hAnsi="Times New Roman" w:cs="Times New Roman"/>
          <w:sz w:val="28"/>
          <w:szCs w:val="28"/>
        </w:rPr>
      </w:pPr>
      <w:r w:rsidRPr="002E4B8F">
        <w:rPr>
          <w:rFonts w:ascii="Times New Roman" w:hAnsi="Times New Roman" w:cs="Times New Roman"/>
          <w:sz w:val="28"/>
          <w:szCs w:val="28"/>
        </w:rPr>
        <w:t>- учет этнокультурной ситуации развития детей.</w:t>
      </w:r>
    </w:p>
    <w:p w:rsidR="002371F3" w:rsidRDefault="002371F3" w:rsidP="00DA1EA2">
      <w:pPr>
        <w:pStyle w:val="aa"/>
        <w:rPr>
          <w:rFonts w:ascii="Times New Roman" w:hAnsi="Times New Roman" w:cs="Times New Roman"/>
          <w:sz w:val="28"/>
          <w:szCs w:val="28"/>
        </w:rPr>
      </w:pPr>
    </w:p>
    <w:p w:rsidR="006808DC" w:rsidRDefault="006808DC" w:rsidP="00DA1EA2">
      <w:pPr>
        <w:pStyle w:val="aa"/>
        <w:rPr>
          <w:rFonts w:ascii="Times New Roman" w:hAnsi="Times New Roman" w:cs="Times New Roman"/>
          <w:sz w:val="28"/>
          <w:szCs w:val="28"/>
        </w:rPr>
      </w:pPr>
    </w:p>
    <w:p w:rsidR="006808DC" w:rsidRDefault="006808DC" w:rsidP="00DA1EA2">
      <w:pPr>
        <w:pStyle w:val="aa"/>
        <w:rPr>
          <w:rFonts w:ascii="Times New Roman" w:hAnsi="Times New Roman" w:cs="Times New Roman"/>
          <w:sz w:val="28"/>
          <w:szCs w:val="28"/>
        </w:rPr>
      </w:pPr>
    </w:p>
    <w:p w:rsidR="00DA1EA2" w:rsidRDefault="00826A4C" w:rsidP="00881FE1">
      <w:pPr>
        <w:autoSpaceDE w:val="0"/>
        <w:autoSpaceDN w:val="0"/>
        <w:adjustRightInd w:val="0"/>
        <w:spacing w:after="0" w:line="240" w:lineRule="auto"/>
        <w:jc w:val="center"/>
        <w:rPr>
          <w:rFonts w:ascii="Times New Roman" w:hAnsi="Times New Roman" w:cs="Times New Roman"/>
          <w:b/>
          <w:bCs/>
          <w:sz w:val="28"/>
          <w:szCs w:val="28"/>
        </w:rPr>
      </w:pPr>
      <w:r w:rsidRPr="002E4B8F">
        <w:rPr>
          <w:rFonts w:ascii="Times New Roman" w:hAnsi="Times New Roman" w:cs="Times New Roman"/>
          <w:b/>
          <w:bCs/>
          <w:sz w:val="28"/>
          <w:szCs w:val="28"/>
        </w:rPr>
        <w:lastRenderedPageBreak/>
        <w:t>1.3.ВОЗРАСТНЫЕ</w:t>
      </w:r>
      <w:r w:rsidR="00881FE1">
        <w:rPr>
          <w:rFonts w:ascii="Times New Roman" w:hAnsi="Times New Roman" w:cs="Times New Roman"/>
          <w:b/>
          <w:bCs/>
          <w:sz w:val="28"/>
          <w:szCs w:val="28"/>
        </w:rPr>
        <w:t xml:space="preserve"> </w:t>
      </w:r>
      <w:r w:rsidRPr="002E4B8F">
        <w:rPr>
          <w:rFonts w:ascii="Times New Roman" w:hAnsi="Times New Roman" w:cs="Times New Roman"/>
          <w:b/>
          <w:bCs/>
          <w:sz w:val="28"/>
          <w:szCs w:val="28"/>
        </w:rPr>
        <w:t xml:space="preserve"> ОСОБЕННОСТИ РАЗВИТИЯ ДЕТЕЙ</w:t>
      </w:r>
      <w:r w:rsidR="00881FE1">
        <w:rPr>
          <w:rFonts w:ascii="Times New Roman" w:hAnsi="Times New Roman" w:cs="Times New Roman"/>
          <w:b/>
          <w:bCs/>
          <w:sz w:val="28"/>
          <w:szCs w:val="28"/>
        </w:rPr>
        <w:t xml:space="preserve">  3-4</w:t>
      </w:r>
      <w:r w:rsidRPr="002E4B8F">
        <w:rPr>
          <w:rFonts w:ascii="Times New Roman" w:hAnsi="Times New Roman" w:cs="Times New Roman"/>
          <w:b/>
          <w:bCs/>
          <w:sz w:val="28"/>
          <w:szCs w:val="28"/>
        </w:rPr>
        <w:t xml:space="preserve"> ЛЕТ</w:t>
      </w:r>
      <w:r w:rsidR="00881FE1">
        <w:rPr>
          <w:rFonts w:ascii="Times New Roman" w:hAnsi="Times New Roman" w:cs="Times New Roman"/>
          <w:b/>
          <w:bCs/>
          <w:sz w:val="28"/>
          <w:szCs w:val="28"/>
        </w:rPr>
        <w:t xml:space="preserve"> </w:t>
      </w:r>
      <w:r w:rsidRPr="002E4B8F">
        <w:rPr>
          <w:rFonts w:ascii="Times New Roman" w:hAnsi="Times New Roman" w:cs="Times New Roman"/>
          <w:b/>
          <w:bCs/>
          <w:sz w:val="28"/>
          <w:szCs w:val="28"/>
        </w:rPr>
        <w:t>(</w:t>
      </w:r>
      <w:r w:rsidR="00881FE1">
        <w:rPr>
          <w:rFonts w:ascii="Times New Roman" w:hAnsi="Times New Roman" w:cs="Times New Roman"/>
          <w:b/>
          <w:bCs/>
          <w:sz w:val="28"/>
          <w:szCs w:val="28"/>
        </w:rPr>
        <w:t>ВТОРАЯ МЛАДШАЯ</w:t>
      </w:r>
      <w:r w:rsidRPr="002E4B8F">
        <w:rPr>
          <w:rFonts w:ascii="Times New Roman" w:hAnsi="Times New Roman" w:cs="Times New Roman"/>
          <w:b/>
          <w:bCs/>
          <w:sz w:val="28"/>
          <w:szCs w:val="28"/>
        </w:rPr>
        <w:t xml:space="preserve"> ГРУППА)</w:t>
      </w:r>
    </w:p>
    <w:p w:rsidR="00881FE1" w:rsidRDefault="00881FE1" w:rsidP="00881FE1">
      <w:pPr>
        <w:autoSpaceDE w:val="0"/>
        <w:autoSpaceDN w:val="0"/>
        <w:adjustRightInd w:val="0"/>
        <w:spacing w:after="0" w:line="240" w:lineRule="auto"/>
        <w:rPr>
          <w:rFonts w:ascii="Times New Roman" w:hAnsi="Times New Roman" w:cs="Times New Roman"/>
          <w:b/>
          <w:bCs/>
          <w:sz w:val="28"/>
          <w:szCs w:val="28"/>
        </w:rPr>
      </w:pP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r>
        <w:rPr>
          <w:rFonts w:ascii="Times New Roman" w:hAnsi="Times New Roman" w:cs="Times New Roman"/>
          <w:bCs/>
          <w:sz w:val="28"/>
          <w:szCs w:val="28"/>
        </w:rPr>
        <w:t xml:space="preserve"> </w:t>
      </w:r>
      <w:r w:rsidRPr="00F273D3">
        <w:rPr>
          <w:rFonts w:ascii="Times New Roman" w:hAnsi="Times New Roman" w:cs="Times New Roman"/>
          <w:bCs/>
          <w:sz w:val="28"/>
          <w:szCs w:val="28"/>
        </w:rPr>
        <w:t>В младшем дошкольном возрасте поведение ребенка непроизвольно, действия и поступки ситуативны, нормативно развивающемуся ребенку свойственно ощущение безопасности, доверчиво-активное отношение к окружающему.</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Дети 3—4-х лет усваивают элементарные нормы и правила поведения, связанные с определенными разрешениями и запретами («можно», «нужно», «нельзя»).</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воспроизвести движение и др.).</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w:t>
      </w:r>
      <w:r w:rsidRPr="00F273D3">
        <w:rPr>
          <w:rFonts w:ascii="Times New Roman" w:hAnsi="Times New Roman" w:cs="Times New Roman"/>
          <w:bCs/>
          <w:sz w:val="28"/>
          <w:szCs w:val="28"/>
        </w:rPr>
        <w:lastRenderedPageBreak/>
        <w:t>(палочек, кубиков, мячей и т. п.) он успешно выбирает больший или меньший.</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В младшем дошкольном возрасте ярко выражено стремление к деятельности.</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 xml:space="preserve">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 взрослым играх. Сюжеты игр простые, </w:t>
      </w:r>
      <w:r w:rsidRPr="00F273D3">
        <w:rPr>
          <w:rFonts w:ascii="Times New Roman" w:hAnsi="Times New Roman" w:cs="Times New Roman"/>
          <w:bCs/>
          <w:sz w:val="28"/>
          <w:szCs w:val="28"/>
        </w:rPr>
        <w:lastRenderedPageBreak/>
        <w:t>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F273D3" w:rsidRPr="00F273D3"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881FE1" w:rsidRDefault="00F273D3" w:rsidP="00F273D3">
      <w:pPr>
        <w:autoSpaceDE w:val="0"/>
        <w:autoSpaceDN w:val="0"/>
        <w:adjustRightInd w:val="0"/>
        <w:spacing w:after="0" w:line="240" w:lineRule="auto"/>
        <w:jc w:val="both"/>
        <w:rPr>
          <w:rFonts w:ascii="Times New Roman" w:hAnsi="Times New Roman" w:cs="Times New Roman"/>
          <w:bCs/>
          <w:sz w:val="28"/>
          <w:szCs w:val="28"/>
        </w:rPr>
      </w:pPr>
      <w:r w:rsidRPr="00F273D3">
        <w:rPr>
          <w:rFonts w:ascii="Times New Roman" w:hAnsi="Times New Roman" w:cs="Times New Roman"/>
          <w:bCs/>
          <w:sz w:val="28"/>
          <w:szCs w:val="28"/>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w:t>
      </w:r>
      <w:r>
        <w:rPr>
          <w:rFonts w:ascii="Times New Roman" w:hAnsi="Times New Roman" w:cs="Times New Roman"/>
          <w:bCs/>
          <w:sz w:val="28"/>
          <w:szCs w:val="28"/>
        </w:rPr>
        <w:t xml:space="preserve"> </w:t>
      </w:r>
      <w:r w:rsidRPr="00F273D3">
        <w:rPr>
          <w:rFonts w:ascii="Times New Roman" w:hAnsi="Times New Roman" w:cs="Times New Roman"/>
          <w:bCs/>
          <w:sz w:val="28"/>
          <w:szCs w:val="28"/>
        </w:rPr>
        <w:t>- ритмическим движениям).</w:t>
      </w:r>
    </w:p>
    <w:p w:rsidR="005D5BA7" w:rsidRDefault="005D5BA7" w:rsidP="002E4B8F">
      <w:pPr>
        <w:spacing w:after="0"/>
        <w:jc w:val="both"/>
        <w:rPr>
          <w:rFonts w:ascii="Times New Roman" w:hAnsi="Times New Roman" w:cs="Times New Roman"/>
          <w:sz w:val="28"/>
          <w:szCs w:val="28"/>
        </w:rPr>
      </w:pPr>
    </w:p>
    <w:p w:rsidR="00F803DD" w:rsidRPr="00053C15" w:rsidRDefault="00974B3E" w:rsidP="005D5BA7">
      <w:pPr>
        <w:spacing w:after="0" w:line="240" w:lineRule="auto"/>
        <w:jc w:val="both"/>
        <w:rPr>
          <w:rFonts w:ascii="Times New Roman" w:hAnsi="Times New Roman" w:cs="Times New Roman"/>
          <w:b/>
          <w:sz w:val="28"/>
          <w:szCs w:val="28"/>
        </w:rPr>
      </w:pPr>
      <w:r w:rsidRPr="00053C15">
        <w:rPr>
          <w:rFonts w:ascii="Times New Roman" w:hAnsi="Times New Roman" w:cs="Times New Roman"/>
          <w:b/>
          <w:sz w:val="28"/>
          <w:szCs w:val="28"/>
        </w:rPr>
        <w:t>В группе 2</w:t>
      </w:r>
      <w:r w:rsidR="00244715" w:rsidRPr="00053C15">
        <w:rPr>
          <w:rFonts w:ascii="Times New Roman" w:hAnsi="Times New Roman" w:cs="Times New Roman"/>
          <w:b/>
          <w:sz w:val="28"/>
          <w:szCs w:val="28"/>
        </w:rPr>
        <w:t>6 человек</w:t>
      </w:r>
      <w:r w:rsidRPr="00053C15">
        <w:rPr>
          <w:rFonts w:ascii="Times New Roman" w:hAnsi="Times New Roman" w:cs="Times New Roman"/>
          <w:b/>
          <w:sz w:val="28"/>
          <w:szCs w:val="28"/>
        </w:rPr>
        <w:t>: 1</w:t>
      </w:r>
      <w:r w:rsidR="00244715" w:rsidRPr="00053C15">
        <w:rPr>
          <w:rFonts w:ascii="Times New Roman" w:hAnsi="Times New Roman" w:cs="Times New Roman"/>
          <w:b/>
          <w:sz w:val="28"/>
          <w:szCs w:val="28"/>
        </w:rPr>
        <w:t>7 мальчиков и 9</w:t>
      </w:r>
      <w:r w:rsidRPr="00053C15">
        <w:rPr>
          <w:rFonts w:ascii="Times New Roman" w:hAnsi="Times New Roman" w:cs="Times New Roman"/>
          <w:b/>
          <w:sz w:val="28"/>
          <w:szCs w:val="28"/>
        </w:rPr>
        <w:t xml:space="preserve"> девочек</w:t>
      </w:r>
      <w:r w:rsidR="00244715" w:rsidRPr="00053C15">
        <w:rPr>
          <w:rFonts w:ascii="Times New Roman" w:hAnsi="Times New Roman" w:cs="Times New Roman"/>
          <w:b/>
          <w:sz w:val="28"/>
          <w:szCs w:val="28"/>
        </w:rPr>
        <w:t>.</w:t>
      </w:r>
    </w:p>
    <w:p w:rsidR="00C2528D" w:rsidRPr="005D5BA7" w:rsidRDefault="008F5856" w:rsidP="005D5B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Проведенный </w:t>
      </w:r>
      <w:r w:rsidR="005D5BA7">
        <w:rPr>
          <w:rFonts w:ascii="Times New Roman" w:hAnsi="Times New Roman" w:cs="Times New Roman"/>
          <w:sz w:val="28"/>
          <w:szCs w:val="28"/>
        </w:rPr>
        <w:t xml:space="preserve">мониторинг </w:t>
      </w:r>
      <w:r>
        <w:rPr>
          <w:rFonts w:ascii="Times New Roman" w:hAnsi="Times New Roman" w:cs="Times New Roman"/>
          <w:sz w:val="28"/>
          <w:szCs w:val="28"/>
        </w:rPr>
        <w:t>на начало учебного года</w:t>
      </w:r>
      <w:r w:rsidR="00C2528D">
        <w:rPr>
          <w:rFonts w:ascii="Times New Roman" w:hAnsi="Times New Roman" w:cs="Times New Roman"/>
          <w:sz w:val="28"/>
          <w:szCs w:val="28"/>
        </w:rPr>
        <w:t xml:space="preserve"> -</w:t>
      </w:r>
      <w:r>
        <w:rPr>
          <w:rFonts w:ascii="Times New Roman" w:hAnsi="Times New Roman" w:cs="Times New Roman"/>
          <w:sz w:val="28"/>
          <w:szCs w:val="28"/>
        </w:rPr>
        <w:t xml:space="preserve"> </w:t>
      </w:r>
      <w:r w:rsidR="005D5BA7">
        <w:rPr>
          <w:rFonts w:ascii="Times New Roman" w:hAnsi="Times New Roman" w:cs="Times New Roman"/>
          <w:sz w:val="28"/>
          <w:szCs w:val="28"/>
        </w:rPr>
        <w:t xml:space="preserve">(сентябрь 2018г.) </w:t>
      </w:r>
      <w:r>
        <w:rPr>
          <w:rFonts w:ascii="Times New Roman" w:hAnsi="Times New Roman" w:cs="Times New Roman"/>
          <w:sz w:val="28"/>
          <w:szCs w:val="28"/>
        </w:rPr>
        <w:t>по пяти образовательным областям</w:t>
      </w:r>
      <w:r w:rsidR="00C2528D">
        <w:rPr>
          <w:rFonts w:ascii="Times New Roman" w:hAnsi="Times New Roman" w:cs="Times New Roman"/>
          <w:sz w:val="28"/>
          <w:szCs w:val="28"/>
        </w:rPr>
        <w:t xml:space="preserve">, - </w:t>
      </w:r>
      <w:r>
        <w:rPr>
          <w:rFonts w:ascii="Times New Roman" w:hAnsi="Times New Roman" w:cs="Times New Roman"/>
          <w:sz w:val="28"/>
          <w:szCs w:val="28"/>
        </w:rPr>
        <w:t xml:space="preserve"> показал</w:t>
      </w:r>
      <w:r w:rsidR="002F1D93">
        <w:rPr>
          <w:rFonts w:ascii="Times New Roman" w:hAnsi="Times New Roman" w:cs="Times New Roman"/>
          <w:sz w:val="28"/>
          <w:szCs w:val="28"/>
        </w:rPr>
        <w:t>:</w:t>
      </w:r>
      <w:r>
        <w:rPr>
          <w:rFonts w:ascii="Times New Roman" w:hAnsi="Times New Roman" w:cs="Times New Roman"/>
          <w:sz w:val="28"/>
          <w:szCs w:val="28"/>
        </w:rPr>
        <w:t xml:space="preserve"> </w:t>
      </w:r>
      <w:r w:rsidR="002F1D93">
        <w:rPr>
          <w:rFonts w:ascii="Times New Roman" w:hAnsi="Times New Roman" w:cs="Times New Roman"/>
          <w:sz w:val="28"/>
          <w:szCs w:val="28"/>
        </w:rPr>
        <w:t xml:space="preserve">28% детей </w:t>
      </w:r>
      <w:r>
        <w:rPr>
          <w:rFonts w:ascii="Times New Roman" w:hAnsi="Times New Roman" w:cs="Times New Roman"/>
          <w:sz w:val="28"/>
          <w:szCs w:val="28"/>
        </w:rPr>
        <w:t xml:space="preserve"> </w:t>
      </w:r>
      <w:r w:rsidR="002F1D93">
        <w:rPr>
          <w:rFonts w:ascii="Times New Roman" w:hAnsi="Times New Roman" w:cs="Times New Roman"/>
          <w:sz w:val="28"/>
          <w:szCs w:val="28"/>
        </w:rPr>
        <w:t xml:space="preserve">показали высокий уровень </w:t>
      </w:r>
      <w:r w:rsidR="00C2528D">
        <w:rPr>
          <w:rFonts w:ascii="Times New Roman" w:hAnsi="Times New Roman" w:cs="Times New Roman"/>
          <w:sz w:val="28"/>
          <w:szCs w:val="28"/>
        </w:rPr>
        <w:t xml:space="preserve">развития по всем образовательным областям; 49% - средний и 23% - низкий уровень. </w:t>
      </w:r>
      <w:r w:rsidR="00C2528D" w:rsidRPr="00053C15">
        <w:rPr>
          <w:rFonts w:ascii="Times New Roman" w:hAnsi="Times New Roman" w:cs="Times New Roman"/>
          <w:b/>
          <w:i/>
          <w:sz w:val="28"/>
          <w:szCs w:val="28"/>
        </w:rPr>
        <w:t>Дети с высоким уровнем</w:t>
      </w:r>
      <w:r w:rsidR="00C2528D">
        <w:rPr>
          <w:rFonts w:ascii="Times New Roman" w:hAnsi="Times New Roman" w:cs="Times New Roman"/>
          <w:sz w:val="28"/>
          <w:szCs w:val="28"/>
        </w:rPr>
        <w:t xml:space="preserve"> развития</w:t>
      </w:r>
      <w:r w:rsidR="006E1228">
        <w:rPr>
          <w:rFonts w:ascii="Times New Roman" w:hAnsi="Times New Roman" w:cs="Times New Roman"/>
          <w:sz w:val="28"/>
          <w:szCs w:val="28"/>
        </w:rPr>
        <w:t xml:space="preserve"> могут: </w:t>
      </w:r>
      <w:r w:rsidR="006E1228" w:rsidRPr="006E1228">
        <w:rPr>
          <w:rFonts w:ascii="Times New Roman" w:hAnsi="Times New Roman" w:cs="Times New Roman"/>
          <w:sz w:val="28"/>
          <w:szCs w:val="28"/>
        </w:rPr>
        <w:t>принимать на себя роль</w:t>
      </w:r>
      <w:r w:rsidR="006E1228">
        <w:rPr>
          <w:rFonts w:ascii="Times New Roman" w:hAnsi="Times New Roman" w:cs="Times New Roman"/>
          <w:sz w:val="28"/>
          <w:szCs w:val="28"/>
        </w:rPr>
        <w:t xml:space="preserve"> лидера</w:t>
      </w:r>
      <w:r w:rsidR="006E1228" w:rsidRPr="006E1228">
        <w:rPr>
          <w:rFonts w:ascii="Times New Roman" w:hAnsi="Times New Roman" w:cs="Times New Roman"/>
          <w:sz w:val="28"/>
          <w:szCs w:val="28"/>
        </w:rPr>
        <w:t>, активно общаются со сверстниками во время игры</w:t>
      </w:r>
      <w:r w:rsidR="006E1228">
        <w:rPr>
          <w:rFonts w:ascii="Times New Roman" w:hAnsi="Times New Roman" w:cs="Times New Roman"/>
          <w:sz w:val="28"/>
          <w:szCs w:val="28"/>
        </w:rPr>
        <w:t>, п</w:t>
      </w:r>
      <w:r w:rsidR="006E1228" w:rsidRPr="006E1228">
        <w:rPr>
          <w:rFonts w:ascii="Times New Roman" w:hAnsi="Times New Roman" w:cs="Times New Roman"/>
          <w:sz w:val="28"/>
          <w:szCs w:val="28"/>
        </w:rPr>
        <w:t xml:space="preserve">равильно применяют игрушку во время игры, умеют организовывать самостоятельные игры. </w:t>
      </w:r>
      <w:r w:rsidR="006E1228">
        <w:rPr>
          <w:rFonts w:ascii="Times New Roman" w:hAnsi="Times New Roman" w:cs="Times New Roman"/>
          <w:sz w:val="28"/>
          <w:szCs w:val="28"/>
        </w:rPr>
        <w:t xml:space="preserve">Также, </w:t>
      </w:r>
      <w:r w:rsidR="006E1228" w:rsidRPr="006E1228">
        <w:rPr>
          <w:rFonts w:ascii="Times New Roman" w:hAnsi="Times New Roman" w:cs="Times New Roman"/>
          <w:sz w:val="28"/>
          <w:szCs w:val="28"/>
        </w:rPr>
        <w:t>проявляют интерес к речевому развитию</w:t>
      </w:r>
      <w:r w:rsidR="006E1228">
        <w:rPr>
          <w:rFonts w:ascii="Times New Roman" w:hAnsi="Times New Roman" w:cs="Times New Roman"/>
          <w:sz w:val="28"/>
          <w:szCs w:val="28"/>
        </w:rPr>
        <w:t xml:space="preserve">, </w:t>
      </w:r>
      <w:r w:rsidR="006E1228">
        <w:rPr>
          <w:rFonts w:ascii="Times New Roman" w:hAnsi="Times New Roman" w:cs="Times New Roman"/>
          <w:sz w:val="28"/>
          <w:szCs w:val="28"/>
        </w:rPr>
        <w:lastRenderedPageBreak/>
        <w:t>проявляют интерес к книгам, словарный запас выше среднего, составляют короткие рассказы.</w:t>
      </w:r>
      <w:r w:rsidR="00053C15">
        <w:rPr>
          <w:rFonts w:ascii="Times New Roman" w:hAnsi="Times New Roman" w:cs="Times New Roman"/>
          <w:sz w:val="28"/>
          <w:szCs w:val="28"/>
        </w:rPr>
        <w:t xml:space="preserve"> </w:t>
      </w:r>
      <w:r w:rsidR="006E1228">
        <w:rPr>
          <w:rFonts w:ascii="Times New Roman" w:hAnsi="Times New Roman" w:cs="Times New Roman"/>
          <w:sz w:val="28"/>
          <w:szCs w:val="28"/>
        </w:rPr>
        <w:t xml:space="preserve"> Уверенно пользуются материалами для изобразительного творчества, правильно держат кисть и карандаш. </w:t>
      </w:r>
      <w:r w:rsidR="00053C15">
        <w:rPr>
          <w:rFonts w:ascii="Times New Roman" w:hAnsi="Times New Roman" w:cs="Times New Roman"/>
          <w:sz w:val="28"/>
          <w:szCs w:val="28"/>
        </w:rPr>
        <w:t xml:space="preserve">Проявляют интерес к окружающему миру, различают и называют основные геометрические формы, цвет и величину предметов. Соблюдают правила личной гигиены, самостоятельно выполняют основные виды физических упражнений. </w:t>
      </w:r>
      <w:r w:rsidR="00053C15" w:rsidRPr="00F760A7">
        <w:rPr>
          <w:rFonts w:ascii="Times New Roman" w:hAnsi="Times New Roman" w:cs="Times New Roman"/>
          <w:b/>
          <w:i/>
          <w:sz w:val="28"/>
          <w:szCs w:val="28"/>
        </w:rPr>
        <w:t xml:space="preserve">У детей </w:t>
      </w:r>
      <w:r w:rsidR="00F648E4">
        <w:rPr>
          <w:rFonts w:ascii="Times New Roman" w:hAnsi="Times New Roman" w:cs="Times New Roman"/>
          <w:b/>
          <w:i/>
          <w:sz w:val="28"/>
          <w:szCs w:val="28"/>
        </w:rPr>
        <w:t>с незначительными проблемами в освоении образовательной программы</w:t>
      </w:r>
      <w:r w:rsidR="00053C15">
        <w:rPr>
          <w:rFonts w:ascii="Times New Roman" w:hAnsi="Times New Roman" w:cs="Times New Roman"/>
          <w:sz w:val="28"/>
          <w:szCs w:val="28"/>
        </w:rPr>
        <w:t xml:space="preserve"> есть трудности в общении со сверстниками, общение происходит с помощью взрослого.</w:t>
      </w:r>
      <w:r w:rsidR="00F760A7">
        <w:rPr>
          <w:rFonts w:ascii="Times New Roman" w:hAnsi="Times New Roman" w:cs="Times New Roman"/>
          <w:sz w:val="28"/>
          <w:szCs w:val="28"/>
        </w:rPr>
        <w:t xml:space="preserve"> Из-за плохо сформированной речи, низкого словарного запаса, дети не могут свободно общаться со сверстниками и с взрослыми, принимать на себя активную позицию в игре и в образовательном процессе. У детей плохо развита мелкая моторика, неуверенно себя чувствуют в самообслуживании и в соблюдении правил личной гигиены. Физическая форма детей развита недостаточно, дети плохо ориентируются в пространстве, действия несогласованные, часто подвергаются простудным заболеваниям.</w:t>
      </w:r>
    </w:p>
    <w:p w:rsidR="002E4B8F" w:rsidRPr="002E4B8F" w:rsidRDefault="002E4B8F" w:rsidP="002E4B8F">
      <w:pPr>
        <w:spacing w:after="0"/>
        <w:jc w:val="both"/>
        <w:rPr>
          <w:rFonts w:ascii="Times New Roman" w:hAnsi="Times New Roman" w:cs="Times New Roman"/>
          <w:sz w:val="28"/>
          <w:szCs w:val="28"/>
        </w:rPr>
      </w:pPr>
    </w:p>
    <w:p w:rsidR="00F803DD" w:rsidRPr="002E4B8F" w:rsidRDefault="00F803DD" w:rsidP="002E4B8F">
      <w:pPr>
        <w:spacing w:after="0" w:line="240" w:lineRule="auto"/>
        <w:ind w:left="-142"/>
        <w:jc w:val="center"/>
        <w:rPr>
          <w:rFonts w:ascii="Times New Roman" w:hAnsi="Times New Roman" w:cs="Times New Roman"/>
          <w:b/>
          <w:sz w:val="28"/>
          <w:szCs w:val="28"/>
        </w:rPr>
      </w:pPr>
      <w:r>
        <w:rPr>
          <w:rFonts w:ascii="Times New Roman" w:hAnsi="Times New Roman"/>
          <w:sz w:val="24"/>
        </w:rPr>
        <w:tab/>
      </w:r>
      <w:r>
        <w:rPr>
          <w:rFonts w:ascii="Times New Roman" w:hAnsi="Times New Roman"/>
          <w:sz w:val="24"/>
        </w:rPr>
        <w:tab/>
      </w:r>
      <w:r w:rsidRPr="002E4B8F">
        <w:rPr>
          <w:rFonts w:ascii="Times New Roman" w:hAnsi="Times New Roman" w:cs="Times New Roman"/>
          <w:b/>
          <w:sz w:val="28"/>
          <w:szCs w:val="28"/>
        </w:rPr>
        <w:t>1.4.ПЛАНИРУЕМЫЕ РЕЗУЛЬТАТЫ ОСВОЕНИЯ ПРОГРАММЫ</w:t>
      </w:r>
    </w:p>
    <w:p w:rsidR="00F273D3" w:rsidRDefault="00F273D3" w:rsidP="00F273D3">
      <w:pPr>
        <w:suppressAutoHyphens/>
        <w:spacing w:after="0" w:line="240" w:lineRule="auto"/>
        <w:jc w:val="both"/>
        <w:rPr>
          <w:rFonts w:ascii="Times New Roman" w:hAnsi="Times New Roman" w:cs="Times New Roman"/>
          <w:b/>
          <w:sz w:val="28"/>
          <w:szCs w:val="28"/>
        </w:rPr>
      </w:pPr>
    </w:p>
    <w:p w:rsidR="006A1784" w:rsidRPr="002E4B8F" w:rsidRDefault="00F273D3" w:rsidP="003B5998">
      <w:pPr>
        <w:suppressAutoHyphens/>
        <w:spacing w:after="0" w:line="240" w:lineRule="auto"/>
        <w:ind w:left="-142" w:firstLine="142"/>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6A1784" w:rsidRPr="002E4B8F">
        <w:rPr>
          <w:rFonts w:ascii="Times New Roman" w:eastAsia="Times New Roman" w:hAnsi="Times New Roman" w:cs="Times New Roman"/>
          <w:sz w:val="28"/>
          <w:szCs w:val="28"/>
          <w:lang w:eastAsia="zh-CN"/>
        </w:rPr>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F803DD" w:rsidRPr="002E4B8F" w:rsidRDefault="00F803DD" w:rsidP="006A1784">
      <w:pPr>
        <w:spacing w:after="0" w:line="240" w:lineRule="auto"/>
        <w:rPr>
          <w:rFonts w:ascii="Times New Roman" w:hAnsi="Times New Roman" w:cs="Times New Roman"/>
          <w:sz w:val="28"/>
          <w:szCs w:val="28"/>
        </w:rPr>
      </w:pPr>
    </w:p>
    <w:p w:rsidR="006A1784" w:rsidRPr="002E4B8F" w:rsidRDefault="006A1784" w:rsidP="006A1784">
      <w:pPr>
        <w:spacing w:after="0" w:line="240" w:lineRule="auto"/>
        <w:ind w:left="-142" w:firstLine="426"/>
        <w:jc w:val="both"/>
        <w:rPr>
          <w:rFonts w:ascii="Times New Roman" w:eastAsia="Calibri" w:hAnsi="Times New Roman" w:cs="Times New Roman"/>
          <w:sz w:val="28"/>
          <w:szCs w:val="28"/>
        </w:rPr>
      </w:pPr>
      <w:r w:rsidRPr="007C0DAF">
        <w:rPr>
          <w:rFonts w:ascii="Times New Roman" w:eastAsia="Calibri" w:hAnsi="Times New Roman" w:cs="Times New Roman"/>
          <w:sz w:val="28"/>
          <w:szCs w:val="28"/>
        </w:rPr>
        <w:t>Для решения задач, определённых ОП</w:t>
      </w:r>
      <w:r w:rsidR="007C0DAF" w:rsidRPr="007C0DAF">
        <w:rPr>
          <w:rFonts w:ascii="Times New Roman" w:eastAsia="Calibri" w:hAnsi="Times New Roman" w:cs="Times New Roman"/>
          <w:sz w:val="28"/>
          <w:szCs w:val="28"/>
        </w:rPr>
        <w:t>ДО,</w:t>
      </w:r>
      <w:r w:rsidRPr="007C0DAF">
        <w:rPr>
          <w:rFonts w:ascii="Times New Roman" w:eastAsia="Calibri" w:hAnsi="Times New Roman" w:cs="Times New Roman"/>
          <w:sz w:val="28"/>
          <w:szCs w:val="28"/>
        </w:rPr>
        <w:t xml:space="preserve"> </w:t>
      </w:r>
      <w:r w:rsidR="00F273D3" w:rsidRPr="007C0DAF">
        <w:rPr>
          <w:rFonts w:ascii="Times New Roman" w:eastAsia="Calibri" w:hAnsi="Times New Roman" w:cs="Times New Roman"/>
          <w:sz w:val="28"/>
          <w:szCs w:val="28"/>
        </w:rPr>
        <w:t xml:space="preserve">во второй младшей </w:t>
      </w:r>
      <w:r w:rsidRPr="007C0DAF">
        <w:rPr>
          <w:rFonts w:ascii="Times New Roman" w:eastAsia="Calibri" w:hAnsi="Times New Roman" w:cs="Times New Roman"/>
          <w:sz w:val="28"/>
          <w:szCs w:val="28"/>
        </w:rPr>
        <w:t>группе, используется система мониторинга с ориентиром на образовательные области и с учётом целевых</w:t>
      </w:r>
      <w:r w:rsidRPr="002E4B8F">
        <w:rPr>
          <w:rFonts w:ascii="Times New Roman" w:eastAsia="Calibri" w:hAnsi="Times New Roman" w:cs="Times New Roman"/>
          <w:sz w:val="28"/>
          <w:szCs w:val="28"/>
        </w:rPr>
        <w:t xml:space="preserve"> ориентиров, обозначенные ФГОС ДО.</w:t>
      </w:r>
    </w:p>
    <w:p w:rsidR="006A1784" w:rsidRPr="002E4B8F" w:rsidRDefault="006A1784" w:rsidP="006A1784">
      <w:pPr>
        <w:spacing w:after="0" w:line="240" w:lineRule="auto"/>
        <w:ind w:left="-142"/>
        <w:jc w:val="both"/>
        <w:rPr>
          <w:rFonts w:ascii="Times New Roman" w:eastAsia="Calibri" w:hAnsi="Times New Roman" w:cs="Times New Roman"/>
          <w:sz w:val="28"/>
          <w:szCs w:val="28"/>
        </w:rPr>
      </w:pPr>
      <w:r w:rsidRPr="002E4B8F">
        <w:rPr>
          <w:rFonts w:ascii="Times New Roman" w:eastAsia="Calibri" w:hAnsi="Times New Roman" w:cs="Times New Roman"/>
          <w:sz w:val="28"/>
          <w:szCs w:val="28"/>
        </w:rPr>
        <w:t xml:space="preserve">Основными формами для проведения педагогического мониторинга </w:t>
      </w:r>
      <w:r w:rsidR="00F273D3">
        <w:rPr>
          <w:rFonts w:ascii="Times New Roman" w:eastAsia="Calibri" w:hAnsi="Times New Roman" w:cs="Times New Roman"/>
          <w:sz w:val="28"/>
          <w:szCs w:val="28"/>
        </w:rPr>
        <w:t>во второй</w:t>
      </w:r>
      <w:r w:rsidRPr="002E4B8F">
        <w:rPr>
          <w:rFonts w:ascii="Times New Roman" w:eastAsia="Calibri" w:hAnsi="Times New Roman" w:cs="Times New Roman"/>
          <w:sz w:val="28"/>
          <w:szCs w:val="28"/>
        </w:rPr>
        <w:t xml:space="preserve"> младшей   группе являются:</w:t>
      </w:r>
    </w:p>
    <w:p w:rsidR="006A1784" w:rsidRPr="002E4B8F" w:rsidRDefault="006A1784" w:rsidP="006F18BC">
      <w:pPr>
        <w:pStyle w:val="a5"/>
        <w:numPr>
          <w:ilvl w:val="1"/>
          <w:numId w:val="20"/>
        </w:numPr>
        <w:spacing w:after="0" w:line="240" w:lineRule="auto"/>
        <w:ind w:left="426"/>
        <w:jc w:val="both"/>
        <w:rPr>
          <w:rFonts w:ascii="Times New Roman" w:eastAsia="Calibri" w:hAnsi="Times New Roman" w:cs="Times New Roman"/>
          <w:sz w:val="28"/>
          <w:szCs w:val="28"/>
        </w:rPr>
      </w:pPr>
      <w:r w:rsidRPr="002E4B8F">
        <w:rPr>
          <w:rFonts w:ascii="Times New Roman" w:eastAsia="Calibri" w:hAnsi="Times New Roman" w:cs="Times New Roman"/>
          <w:sz w:val="28"/>
          <w:szCs w:val="28"/>
        </w:rPr>
        <w:t>наблюдение за активностью ребёнка в различные периоды пребывания в дошкольном учреждении в различных видах деятельности;</w:t>
      </w:r>
    </w:p>
    <w:p w:rsidR="002B1BC7" w:rsidRDefault="006A1784" w:rsidP="002B1BC7">
      <w:pPr>
        <w:pStyle w:val="a5"/>
        <w:numPr>
          <w:ilvl w:val="1"/>
          <w:numId w:val="20"/>
        </w:numPr>
        <w:spacing w:after="0" w:line="240" w:lineRule="auto"/>
        <w:ind w:left="426"/>
        <w:jc w:val="both"/>
        <w:rPr>
          <w:rFonts w:ascii="Times New Roman" w:eastAsia="Calibri" w:hAnsi="Times New Roman" w:cs="Times New Roman"/>
          <w:sz w:val="28"/>
          <w:szCs w:val="28"/>
        </w:rPr>
      </w:pPr>
      <w:r w:rsidRPr="00F273D3">
        <w:rPr>
          <w:rFonts w:ascii="Times New Roman" w:eastAsia="Calibri" w:hAnsi="Times New Roman" w:cs="Times New Roman"/>
          <w:sz w:val="28"/>
          <w:szCs w:val="28"/>
        </w:rPr>
        <w:t>анализ продуктов детской деятельности.</w:t>
      </w:r>
    </w:p>
    <w:p w:rsidR="00F273D3" w:rsidRPr="00F273D3" w:rsidRDefault="00F273D3" w:rsidP="007C0DAF">
      <w:pPr>
        <w:pStyle w:val="a5"/>
        <w:spacing w:after="0" w:line="240" w:lineRule="auto"/>
        <w:ind w:left="426"/>
        <w:jc w:val="both"/>
        <w:rPr>
          <w:rFonts w:ascii="Times New Roman" w:eastAsia="Calibri" w:hAnsi="Times New Roman" w:cs="Times New Roman"/>
          <w:sz w:val="28"/>
          <w:szCs w:val="28"/>
        </w:rPr>
      </w:pPr>
    </w:p>
    <w:p w:rsidR="006A1784" w:rsidRPr="002E4B8F" w:rsidRDefault="006A1784" w:rsidP="006A1784">
      <w:pPr>
        <w:spacing w:after="0" w:line="240" w:lineRule="auto"/>
        <w:ind w:left="-142" w:firstLine="425"/>
        <w:jc w:val="both"/>
        <w:rPr>
          <w:rFonts w:ascii="Times New Roman" w:eastAsia="Calibri" w:hAnsi="Times New Roman" w:cs="Times New Roman"/>
          <w:sz w:val="28"/>
          <w:szCs w:val="28"/>
        </w:rPr>
      </w:pPr>
      <w:r w:rsidRPr="002E4B8F">
        <w:rPr>
          <w:rFonts w:ascii="Times New Roman" w:eastAsia="Calibri" w:hAnsi="Times New Roman" w:cs="Times New Roman"/>
          <w:sz w:val="28"/>
          <w:szCs w:val="28"/>
        </w:rPr>
        <w:t xml:space="preserve">Полученные данные будут заносится в </w:t>
      </w:r>
      <w:proofErr w:type="gramStart"/>
      <w:r w:rsidRPr="002E4B8F">
        <w:rPr>
          <w:rFonts w:ascii="Times New Roman" w:eastAsia="Calibri" w:hAnsi="Times New Roman" w:cs="Times New Roman"/>
          <w:sz w:val="28"/>
          <w:szCs w:val="28"/>
        </w:rPr>
        <w:t>специальную  карту</w:t>
      </w:r>
      <w:proofErr w:type="gramEnd"/>
      <w:r w:rsidRPr="002E4B8F">
        <w:rPr>
          <w:rFonts w:ascii="Times New Roman" w:eastAsia="Calibri" w:hAnsi="Times New Roman" w:cs="Times New Roman"/>
          <w:sz w:val="28"/>
          <w:szCs w:val="28"/>
        </w:rPr>
        <w:t xml:space="preserve">  развития  каждого   ребёнка в  рамках  учреждения  («Педагогический  дневник»).</w:t>
      </w:r>
    </w:p>
    <w:tbl>
      <w:tblPr>
        <w:tblStyle w:val="11"/>
        <w:tblpPr w:leftFromText="180" w:rightFromText="180" w:vertAnchor="text" w:horzAnchor="margin" w:tblpY="566"/>
        <w:tblW w:w="9464" w:type="dxa"/>
        <w:tblLayout w:type="fixed"/>
        <w:tblLook w:val="04A0" w:firstRow="1" w:lastRow="0" w:firstColumn="1" w:lastColumn="0" w:noHBand="0" w:noVBand="1"/>
      </w:tblPr>
      <w:tblGrid>
        <w:gridCol w:w="4390"/>
        <w:gridCol w:w="850"/>
        <w:gridCol w:w="964"/>
        <w:gridCol w:w="1275"/>
        <w:gridCol w:w="1276"/>
        <w:gridCol w:w="709"/>
      </w:tblGrid>
      <w:tr w:rsidR="006A1784" w:rsidRPr="002B1BC7" w:rsidTr="0069208E">
        <w:tc>
          <w:tcPr>
            <w:tcW w:w="4390" w:type="dxa"/>
            <w:vMerge w:val="restart"/>
          </w:tcPr>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t>Критерии</w:t>
            </w:r>
          </w:p>
        </w:tc>
        <w:tc>
          <w:tcPr>
            <w:tcW w:w="1814" w:type="dxa"/>
            <w:gridSpan w:val="2"/>
          </w:tcPr>
          <w:p w:rsidR="006A1784" w:rsidRPr="002B1BC7" w:rsidRDefault="006A1784" w:rsidP="006A1784">
            <w:pPr>
              <w:jc w:val="center"/>
              <w:rPr>
                <w:rFonts w:ascii="Times New Roman" w:eastAsia="Calibri" w:hAnsi="Times New Roman" w:cs="Times New Roman"/>
                <w:i/>
                <w:sz w:val="28"/>
                <w:szCs w:val="28"/>
              </w:rPr>
            </w:pPr>
            <w:r w:rsidRPr="002B1BC7">
              <w:rPr>
                <w:rFonts w:ascii="Times New Roman" w:eastAsia="Calibri" w:hAnsi="Times New Roman" w:cs="Times New Roman"/>
                <w:i/>
                <w:sz w:val="28"/>
                <w:szCs w:val="28"/>
              </w:rPr>
              <w:t>Отметка</w:t>
            </w:r>
          </w:p>
        </w:tc>
        <w:tc>
          <w:tcPr>
            <w:tcW w:w="1275" w:type="dxa"/>
            <w:vMerge w:val="restart"/>
          </w:tcPr>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t>Проблемы/</w:t>
            </w:r>
          </w:p>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t>задачи</w:t>
            </w:r>
          </w:p>
        </w:tc>
        <w:tc>
          <w:tcPr>
            <w:tcW w:w="1276" w:type="dxa"/>
            <w:vMerge w:val="restart"/>
          </w:tcPr>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t xml:space="preserve">Организационная деятельность </w:t>
            </w:r>
            <w:r w:rsidRPr="002B1BC7">
              <w:rPr>
                <w:rFonts w:ascii="Times New Roman" w:eastAsia="Calibri" w:hAnsi="Times New Roman" w:cs="Times New Roman"/>
                <w:i/>
                <w:sz w:val="28"/>
                <w:szCs w:val="28"/>
              </w:rPr>
              <w:lastRenderedPageBreak/>
              <w:t>педагога</w:t>
            </w:r>
          </w:p>
        </w:tc>
        <w:tc>
          <w:tcPr>
            <w:tcW w:w="709" w:type="dxa"/>
            <w:vMerge w:val="restart"/>
          </w:tcPr>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lastRenderedPageBreak/>
              <w:t>Динамика</w:t>
            </w:r>
          </w:p>
        </w:tc>
      </w:tr>
      <w:tr w:rsidR="006A1784" w:rsidRPr="002B1BC7" w:rsidTr="0069208E">
        <w:tc>
          <w:tcPr>
            <w:tcW w:w="4390" w:type="dxa"/>
            <w:vMerge/>
          </w:tcPr>
          <w:p w:rsidR="006A1784" w:rsidRPr="002B1BC7" w:rsidRDefault="006A1784" w:rsidP="006A1784">
            <w:pPr>
              <w:jc w:val="both"/>
              <w:rPr>
                <w:rFonts w:ascii="Times New Roman" w:eastAsia="Calibri" w:hAnsi="Times New Roman" w:cs="Times New Roman"/>
                <w:i/>
                <w:sz w:val="28"/>
                <w:szCs w:val="28"/>
              </w:rPr>
            </w:pPr>
          </w:p>
        </w:tc>
        <w:tc>
          <w:tcPr>
            <w:tcW w:w="850" w:type="dxa"/>
          </w:tcPr>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t>сентябрь</w:t>
            </w:r>
          </w:p>
        </w:tc>
        <w:tc>
          <w:tcPr>
            <w:tcW w:w="964" w:type="dxa"/>
          </w:tcPr>
          <w:p w:rsidR="006A1784" w:rsidRPr="002B1BC7" w:rsidRDefault="006A1784" w:rsidP="006A1784">
            <w:pPr>
              <w:jc w:val="both"/>
              <w:rPr>
                <w:rFonts w:ascii="Times New Roman" w:eastAsia="Calibri" w:hAnsi="Times New Roman" w:cs="Times New Roman"/>
                <w:i/>
                <w:sz w:val="28"/>
                <w:szCs w:val="28"/>
              </w:rPr>
            </w:pPr>
            <w:r w:rsidRPr="002B1BC7">
              <w:rPr>
                <w:rFonts w:ascii="Times New Roman" w:eastAsia="Calibri" w:hAnsi="Times New Roman" w:cs="Times New Roman"/>
                <w:i/>
                <w:sz w:val="28"/>
                <w:szCs w:val="28"/>
              </w:rPr>
              <w:t>май</w:t>
            </w:r>
          </w:p>
        </w:tc>
        <w:tc>
          <w:tcPr>
            <w:tcW w:w="1275" w:type="dxa"/>
            <w:vMerge/>
          </w:tcPr>
          <w:p w:rsidR="006A1784" w:rsidRPr="002B1BC7" w:rsidRDefault="006A1784" w:rsidP="006A1784">
            <w:pPr>
              <w:jc w:val="both"/>
              <w:rPr>
                <w:rFonts w:ascii="Times New Roman" w:eastAsia="Calibri" w:hAnsi="Times New Roman" w:cs="Times New Roman"/>
                <w:i/>
                <w:sz w:val="28"/>
                <w:szCs w:val="28"/>
              </w:rPr>
            </w:pPr>
          </w:p>
        </w:tc>
        <w:tc>
          <w:tcPr>
            <w:tcW w:w="1276" w:type="dxa"/>
            <w:vMerge/>
          </w:tcPr>
          <w:p w:rsidR="006A1784" w:rsidRPr="002B1BC7" w:rsidRDefault="006A1784" w:rsidP="006A1784">
            <w:pPr>
              <w:jc w:val="both"/>
              <w:rPr>
                <w:rFonts w:ascii="Times New Roman" w:eastAsia="Calibri" w:hAnsi="Times New Roman" w:cs="Times New Roman"/>
                <w:i/>
                <w:sz w:val="28"/>
                <w:szCs w:val="28"/>
              </w:rPr>
            </w:pPr>
          </w:p>
        </w:tc>
        <w:tc>
          <w:tcPr>
            <w:tcW w:w="709" w:type="dxa"/>
            <w:vMerge/>
          </w:tcPr>
          <w:p w:rsidR="006A1784" w:rsidRPr="002B1BC7" w:rsidRDefault="006A1784" w:rsidP="006A1784">
            <w:pPr>
              <w:jc w:val="both"/>
              <w:rPr>
                <w:rFonts w:ascii="Times New Roman" w:eastAsia="Calibri" w:hAnsi="Times New Roman" w:cs="Times New Roman"/>
                <w:i/>
                <w:sz w:val="28"/>
                <w:szCs w:val="28"/>
              </w:rPr>
            </w:pPr>
          </w:p>
        </w:tc>
      </w:tr>
      <w:tr w:rsidR="006A1784" w:rsidRPr="002B1BC7" w:rsidTr="0069208E">
        <w:trPr>
          <w:trHeight w:val="291"/>
        </w:trPr>
        <w:tc>
          <w:tcPr>
            <w:tcW w:w="9464" w:type="dxa"/>
            <w:gridSpan w:val="6"/>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u w:val="single"/>
              </w:rPr>
              <w:lastRenderedPageBreak/>
              <w:t>1. Социально-коммуникативное развитие:</w:t>
            </w:r>
          </w:p>
        </w:tc>
      </w:tr>
      <w:tr w:rsidR="006A1784" w:rsidRPr="002B1BC7" w:rsidTr="0069208E">
        <w:trPr>
          <w:trHeight w:val="1383"/>
        </w:trPr>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Реб</w:t>
            </w:r>
            <w:r w:rsidR="007D4543">
              <w:rPr>
                <w:rFonts w:ascii="Times New Roman" w:eastAsia="Calibri" w:hAnsi="Times New Roman" w:cs="Times New Roman"/>
                <w:sz w:val="28"/>
                <w:szCs w:val="28"/>
              </w:rPr>
              <w:t>ёнок обладает установкой положи</w:t>
            </w:r>
            <w:r w:rsidRPr="002B1BC7">
              <w:rPr>
                <w:rFonts w:ascii="Times New Roman" w:eastAsia="Calibri" w:hAnsi="Times New Roman" w:cs="Times New Roman"/>
                <w:sz w:val="28"/>
                <w:szCs w:val="28"/>
              </w:rPr>
              <w:t>тельного отношения к миру, к разным видам труда, другим людям и самому себе, обладает чувством собственного достоинства;</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Ребёнок обладает развитым воображением, которое реализуется в разных видах деятельности, и прежде всего в игре;</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w:t>
            </w:r>
            <w:r w:rsidR="007D4543">
              <w:rPr>
                <w:rFonts w:ascii="Times New Roman" w:eastAsia="Calibri" w:hAnsi="Times New Roman" w:cs="Times New Roman"/>
                <w:sz w:val="28"/>
                <w:szCs w:val="28"/>
              </w:rPr>
              <w:t xml:space="preserve">деятельности, </w:t>
            </w:r>
            <w:r w:rsidRPr="002B1BC7">
              <w:rPr>
                <w:rFonts w:ascii="Times New Roman" w:eastAsia="Calibri" w:hAnsi="Times New Roman" w:cs="Times New Roman"/>
                <w:sz w:val="28"/>
                <w:szCs w:val="28"/>
              </w:rPr>
              <w:t>во взаимоотношениях со взрослыми и сверстниками, может соблюдать правила безопасного поведения и личной гигиены;</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9464" w:type="dxa"/>
            <w:gridSpan w:val="6"/>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u w:val="single"/>
              </w:rPr>
              <w:t>2. Познавательное развитие:</w:t>
            </w: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Ребён</w:t>
            </w:r>
            <w:r w:rsidR="007D4543">
              <w:rPr>
                <w:rFonts w:ascii="Times New Roman" w:eastAsia="Calibri" w:hAnsi="Times New Roman" w:cs="Times New Roman"/>
                <w:sz w:val="28"/>
                <w:szCs w:val="28"/>
              </w:rPr>
              <w:t>ок овладевает основными культур</w:t>
            </w:r>
            <w:r w:rsidRPr="002B1BC7">
              <w:rPr>
                <w:rFonts w:ascii="Times New Roman" w:eastAsia="Calibri" w:hAnsi="Times New Roman" w:cs="Times New Roman"/>
                <w:sz w:val="28"/>
                <w:szCs w:val="28"/>
              </w:rPr>
              <w:t xml:space="preserve">ными способами </w:t>
            </w:r>
            <w:r w:rsidRPr="002B1BC7">
              <w:rPr>
                <w:rFonts w:ascii="Times New Roman" w:eastAsia="Calibri" w:hAnsi="Times New Roman" w:cs="Times New Roman"/>
                <w:sz w:val="28"/>
                <w:szCs w:val="28"/>
              </w:rPr>
              <w:lastRenderedPageBreak/>
              <w:t xml:space="preserve">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 Способен выбирать себе род занятий, участников по совместной деятельности.</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lastRenderedPageBreak/>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 Склонен наблюдать, экспериментировать; </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6A1784" w:rsidRPr="002B1BC7" w:rsidRDefault="006A1784" w:rsidP="006A1784">
            <w:pPr>
              <w:jc w:val="both"/>
              <w:rPr>
                <w:rFonts w:ascii="Times New Roman" w:eastAsia="Calibri" w:hAnsi="Times New Roman" w:cs="Times New Roman"/>
                <w:b/>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9464" w:type="dxa"/>
            <w:gridSpan w:val="6"/>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u w:val="single"/>
              </w:rPr>
              <w:t>3. Речевое развитие:</w:t>
            </w: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w:t>
            </w:r>
            <w:r w:rsidRPr="002B1BC7">
              <w:rPr>
                <w:rFonts w:ascii="Times New Roman" w:eastAsia="Calibri" w:hAnsi="Times New Roman" w:cs="Times New Roman"/>
                <w:sz w:val="28"/>
                <w:szCs w:val="28"/>
              </w:rPr>
              <w:lastRenderedPageBreak/>
              <w:t>словах, у ребёнка складываются предпосылки грамотности.</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rPr>
          <w:trHeight w:val="279"/>
        </w:trPr>
        <w:tc>
          <w:tcPr>
            <w:tcW w:w="9464" w:type="dxa"/>
            <w:gridSpan w:val="6"/>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u w:val="single"/>
              </w:rPr>
              <w:lastRenderedPageBreak/>
              <w:t>4. Художественно-эстетическое развитие:</w:t>
            </w: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Ребёнок </w:t>
            </w:r>
            <w:r w:rsidR="007D4543">
              <w:rPr>
                <w:rFonts w:ascii="Times New Roman" w:eastAsia="Calibri" w:hAnsi="Times New Roman" w:cs="Times New Roman"/>
                <w:sz w:val="28"/>
                <w:szCs w:val="28"/>
              </w:rPr>
              <w:t>обладает развитым воображением,</w:t>
            </w:r>
            <w:r w:rsidR="00F273D3">
              <w:rPr>
                <w:rFonts w:ascii="Times New Roman" w:eastAsia="Calibri" w:hAnsi="Times New Roman" w:cs="Times New Roman"/>
                <w:sz w:val="28"/>
                <w:szCs w:val="28"/>
              </w:rPr>
              <w:t xml:space="preserve"> </w:t>
            </w:r>
            <w:r w:rsidR="007D4543">
              <w:rPr>
                <w:rFonts w:ascii="Times New Roman" w:eastAsia="Calibri" w:hAnsi="Times New Roman" w:cs="Times New Roman"/>
                <w:sz w:val="28"/>
                <w:szCs w:val="28"/>
              </w:rPr>
              <w:t xml:space="preserve">которое </w:t>
            </w:r>
            <w:r w:rsidRPr="002B1BC7">
              <w:rPr>
                <w:rFonts w:ascii="Times New Roman" w:eastAsia="Calibri" w:hAnsi="Times New Roman" w:cs="Times New Roman"/>
                <w:sz w:val="28"/>
                <w:szCs w:val="28"/>
              </w:rPr>
              <w:t>реализуется в разных видах деятельности. Проявляет интерес к  художественной  деятельности, эмоционально  откликается  на  различные  произведения  культуры  и  искусства</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(словесного, музыкального, изобразительного).</w:t>
            </w: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Стремится реализовать себя в самостоятельной творческой деятельности (изобразительной, конструктивно - модельной, музыкальной и др.).</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9464" w:type="dxa"/>
            <w:gridSpan w:val="6"/>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u w:val="single"/>
              </w:rPr>
              <w:t>5. Физическое развитие:</w:t>
            </w: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У ребёнка развита крупная и мелкая моторика; он подвижен, вынослив,</w:t>
            </w:r>
          </w:p>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владеет основными движениями, может контролировать свои движения и управлять ими.</w:t>
            </w:r>
          </w:p>
          <w:p w:rsidR="006A1784" w:rsidRPr="002B1BC7" w:rsidRDefault="006A1784" w:rsidP="006A1784">
            <w:pPr>
              <w:jc w:val="both"/>
              <w:rPr>
                <w:rFonts w:ascii="Times New Roman" w:eastAsia="Calibri" w:hAnsi="Times New Roman" w:cs="Times New Roman"/>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r w:rsidR="006A1784" w:rsidRPr="002B1BC7" w:rsidTr="0069208E">
        <w:tc>
          <w:tcPr>
            <w:tcW w:w="4390" w:type="dxa"/>
          </w:tcPr>
          <w:p w:rsidR="006A1784" w:rsidRPr="002B1BC7" w:rsidRDefault="006A1784" w:rsidP="006A1784">
            <w:pPr>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Имеет представления о  становлении ценностей здорового образа жизни, овладел его элементарными нормами и правилами (в питании, двигательном р</w:t>
            </w:r>
            <w:r w:rsidR="007D4543">
              <w:rPr>
                <w:rFonts w:ascii="Times New Roman" w:eastAsia="Calibri" w:hAnsi="Times New Roman" w:cs="Times New Roman"/>
                <w:sz w:val="28"/>
                <w:szCs w:val="28"/>
              </w:rPr>
              <w:t>ежиме, закаливании, при формиро</w:t>
            </w:r>
            <w:r w:rsidRPr="002B1BC7">
              <w:rPr>
                <w:rFonts w:ascii="Times New Roman" w:eastAsia="Calibri" w:hAnsi="Times New Roman" w:cs="Times New Roman"/>
                <w:sz w:val="28"/>
                <w:szCs w:val="28"/>
              </w:rPr>
              <w:t>вании полезных привычек и др.).</w:t>
            </w:r>
          </w:p>
          <w:p w:rsidR="006A1784" w:rsidRPr="002B1BC7" w:rsidRDefault="006A1784" w:rsidP="006A1784">
            <w:pPr>
              <w:jc w:val="both"/>
              <w:rPr>
                <w:rFonts w:ascii="Times New Roman" w:eastAsia="Calibri" w:hAnsi="Times New Roman" w:cs="Times New Roman"/>
                <w:b/>
                <w:sz w:val="28"/>
                <w:szCs w:val="28"/>
              </w:rPr>
            </w:pPr>
          </w:p>
        </w:tc>
        <w:tc>
          <w:tcPr>
            <w:tcW w:w="850" w:type="dxa"/>
          </w:tcPr>
          <w:p w:rsidR="006A1784" w:rsidRPr="002B1BC7" w:rsidRDefault="006A1784" w:rsidP="006A1784">
            <w:pPr>
              <w:jc w:val="both"/>
              <w:rPr>
                <w:rFonts w:ascii="Times New Roman" w:eastAsia="Calibri" w:hAnsi="Times New Roman" w:cs="Times New Roman"/>
                <w:sz w:val="28"/>
                <w:szCs w:val="28"/>
              </w:rPr>
            </w:pPr>
          </w:p>
        </w:tc>
        <w:tc>
          <w:tcPr>
            <w:tcW w:w="964" w:type="dxa"/>
          </w:tcPr>
          <w:p w:rsidR="006A1784" w:rsidRPr="002B1BC7" w:rsidRDefault="006A1784" w:rsidP="006A1784">
            <w:pPr>
              <w:jc w:val="both"/>
              <w:rPr>
                <w:rFonts w:ascii="Times New Roman" w:eastAsia="Calibri" w:hAnsi="Times New Roman" w:cs="Times New Roman"/>
                <w:sz w:val="28"/>
                <w:szCs w:val="28"/>
              </w:rPr>
            </w:pPr>
          </w:p>
        </w:tc>
        <w:tc>
          <w:tcPr>
            <w:tcW w:w="1275" w:type="dxa"/>
          </w:tcPr>
          <w:p w:rsidR="006A1784" w:rsidRPr="002B1BC7" w:rsidRDefault="006A1784" w:rsidP="006A1784">
            <w:pPr>
              <w:jc w:val="both"/>
              <w:rPr>
                <w:rFonts w:ascii="Times New Roman" w:eastAsia="Calibri" w:hAnsi="Times New Roman" w:cs="Times New Roman"/>
                <w:sz w:val="28"/>
                <w:szCs w:val="28"/>
              </w:rPr>
            </w:pPr>
          </w:p>
        </w:tc>
        <w:tc>
          <w:tcPr>
            <w:tcW w:w="1276" w:type="dxa"/>
          </w:tcPr>
          <w:p w:rsidR="006A1784" w:rsidRPr="002B1BC7" w:rsidRDefault="006A1784" w:rsidP="006A1784">
            <w:pPr>
              <w:jc w:val="both"/>
              <w:rPr>
                <w:rFonts w:ascii="Times New Roman" w:eastAsia="Calibri" w:hAnsi="Times New Roman" w:cs="Times New Roman"/>
                <w:sz w:val="28"/>
                <w:szCs w:val="28"/>
              </w:rPr>
            </w:pPr>
          </w:p>
        </w:tc>
        <w:tc>
          <w:tcPr>
            <w:tcW w:w="709" w:type="dxa"/>
          </w:tcPr>
          <w:p w:rsidR="006A1784" w:rsidRPr="002B1BC7" w:rsidRDefault="006A1784" w:rsidP="006A1784">
            <w:pPr>
              <w:jc w:val="both"/>
              <w:rPr>
                <w:rFonts w:ascii="Times New Roman" w:eastAsia="Calibri" w:hAnsi="Times New Roman" w:cs="Times New Roman"/>
                <w:sz w:val="28"/>
                <w:szCs w:val="28"/>
              </w:rPr>
            </w:pPr>
          </w:p>
        </w:tc>
      </w:tr>
    </w:tbl>
    <w:p w:rsidR="006A1784" w:rsidRPr="002B1BC7" w:rsidRDefault="006A1784" w:rsidP="006A1784">
      <w:pPr>
        <w:spacing w:after="0" w:line="240" w:lineRule="auto"/>
        <w:ind w:left="-851"/>
        <w:jc w:val="both"/>
        <w:rPr>
          <w:rFonts w:ascii="Times New Roman" w:eastAsia="Calibri" w:hAnsi="Times New Roman" w:cs="Times New Roman"/>
          <w:sz w:val="28"/>
          <w:szCs w:val="28"/>
        </w:rPr>
      </w:pPr>
    </w:p>
    <w:p w:rsidR="006A1784" w:rsidRPr="002B1BC7" w:rsidRDefault="006A1784" w:rsidP="006A1784">
      <w:pPr>
        <w:spacing w:after="0" w:line="240" w:lineRule="auto"/>
        <w:ind w:left="-851" w:firstLine="425"/>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t>Результаты, полученные в ходе наблюдений за активностью детей оцениваются по следующим параметрам:</w:t>
      </w:r>
    </w:p>
    <w:p w:rsidR="006A1784" w:rsidRPr="002B1BC7" w:rsidRDefault="006A1784" w:rsidP="006A1784">
      <w:pPr>
        <w:spacing w:after="0" w:line="240" w:lineRule="auto"/>
        <w:ind w:left="-709"/>
        <w:rPr>
          <w:rFonts w:ascii="Times New Roman" w:eastAsia="Calibri" w:hAnsi="Times New Roman" w:cs="Times New Roman"/>
          <w:sz w:val="28"/>
          <w:szCs w:val="28"/>
        </w:rPr>
      </w:pPr>
      <w:r w:rsidRPr="002B1BC7">
        <w:rPr>
          <w:rFonts w:ascii="Times New Roman" w:eastAsia="Calibri" w:hAnsi="Times New Roman" w:cs="Times New Roman"/>
          <w:sz w:val="28"/>
          <w:szCs w:val="28"/>
        </w:rPr>
        <w:t>+     параметр освоен в полном объёме;</w:t>
      </w:r>
    </w:p>
    <w:p w:rsidR="006A1784" w:rsidRPr="002B1BC7" w:rsidRDefault="006A1784" w:rsidP="006A1784">
      <w:pPr>
        <w:spacing w:after="0" w:line="240" w:lineRule="auto"/>
        <w:ind w:left="-709"/>
        <w:rPr>
          <w:rFonts w:ascii="Times New Roman" w:eastAsia="Calibri" w:hAnsi="Times New Roman" w:cs="Times New Roman"/>
          <w:sz w:val="28"/>
          <w:szCs w:val="28"/>
        </w:rPr>
      </w:pPr>
      <w:r w:rsidRPr="002B1BC7">
        <w:rPr>
          <w:rFonts w:ascii="Times New Roman" w:eastAsia="Calibri" w:hAnsi="Times New Roman" w:cs="Times New Roman"/>
          <w:sz w:val="28"/>
          <w:szCs w:val="28"/>
        </w:rPr>
        <w:t xml:space="preserve">+ -  </w:t>
      </w:r>
      <w:r w:rsidR="00F273D3">
        <w:rPr>
          <w:rFonts w:ascii="Times New Roman" w:eastAsia="Calibri" w:hAnsi="Times New Roman" w:cs="Times New Roman"/>
          <w:sz w:val="28"/>
          <w:szCs w:val="28"/>
        </w:rPr>
        <w:t xml:space="preserve"> </w:t>
      </w:r>
      <w:r w:rsidRPr="002B1BC7">
        <w:rPr>
          <w:rFonts w:ascii="Times New Roman" w:eastAsia="Calibri" w:hAnsi="Times New Roman" w:cs="Times New Roman"/>
          <w:sz w:val="28"/>
          <w:szCs w:val="28"/>
        </w:rPr>
        <w:t>параметр освоен не в полном объёме;</w:t>
      </w:r>
    </w:p>
    <w:p w:rsidR="006A1784" w:rsidRPr="002B1BC7" w:rsidRDefault="006A1784" w:rsidP="006A1784">
      <w:pPr>
        <w:spacing w:after="0" w:line="240" w:lineRule="auto"/>
        <w:ind w:left="-709"/>
        <w:rPr>
          <w:rFonts w:ascii="Times New Roman" w:eastAsia="Calibri" w:hAnsi="Times New Roman" w:cs="Times New Roman"/>
          <w:sz w:val="28"/>
          <w:szCs w:val="28"/>
        </w:rPr>
      </w:pPr>
      <w:r w:rsidRPr="002B1BC7">
        <w:rPr>
          <w:rFonts w:ascii="Times New Roman" w:eastAsia="Calibri" w:hAnsi="Times New Roman" w:cs="Times New Roman"/>
          <w:sz w:val="28"/>
          <w:szCs w:val="28"/>
        </w:rPr>
        <w:t>-      параметр не освоен.</w:t>
      </w:r>
    </w:p>
    <w:p w:rsidR="006A1784" w:rsidRPr="002B1BC7" w:rsidRDefault="006A1784" w:rsidP="006A1784">
      <w:pPr>
        <w:spacing w:after="0" w:line="240" w:lineRule="auto"/>
        <w:ind w:left="-709"/>
        <w:jc w:val="both"/>
        <w:rPr>
          <w:rFonts w:ascii="Times New Roman" w:eastAsia="Calibri" w:hAnsi="Times New Roman" w:cs="Times New Roman"/>
          <w:sz w:val="28"/>
          <w:szCs w:val="28"/>
        </w:rPr>
      </w:pPr>
    </w:p>
    <w:p w:rsidR="006A1784" w:rsidRPr="002B1BC7" w:rsidRDefault="006A1784" w:rsidP="006A1784">
      <w:pPr>
        <w:spacing w:after="0" w:line="240" w:lineRule="auto"/>
        <w:ind w:left="-709" w:firstLine="283"/>
        <w:jc w:val="both"/>
        <w:rPr>
          <w:rFonts w:ascii="Times New Roman" w:eastAsia="Calibri" w:hAnsi="Times New Roman" w:cs="Times New Roman"/>
          <w:sz w:val="28"/>
          <w:szCs w:val="28"/>
        </w:rPr>
      </w:pPr>
      <w:r w:rsidRPr="002B1BC7">
        <w:rPr>
          <w:rFonts w:ascii="Times New Roman" w:eastAsia="Calibri" w:hAnsi="Times New Roman" w:cs="Times New Roman"/>
          <w:sz w:val="28"/>
          <w:szCs w:val="28"/>
        </w:rPr>
        <w:lastRenderedPageBreak/>
        <w:t>Педагог определяет проблемы/задачи работы; направления своей педагогической деятельности. По мере освоения ребенком того или иного параметра (или в конце учебного года) описывает динамику в развитии.</w:t>
      </w:r>
    </w:p>
    <w:p w:rsidR="00040190" w:rsidRDefault="006A1784" w:rsidP="002371F3">
      <w:pPr>
        <w:spacing w:before="100" w:beforeAutospacing="1" w:after="100" w:afterAutospacing="1" w:line="240" w:lineRule="auto"/>
        <w:ind w:left="-709" w:right="-52" w:firstLine="425"/>
        <w:jc w:val="both"/>
      </w:pPr>
      <w:r w:rsidRPr="002B1BC7">
        <w:rPr>
          <w:rFonts w:ascii="Times New Roman" w:eastAsia="Times New Roman" w:hAnsi="Times New Roman" w:cs="Times New Roman"/>
          <w:sz w:val="28"/>
          <w:szCs w:val="28"/>
          <w:lang w:eastAsia="ru-RU"/>
        </w:rPr>
        <w:t>Анализ карт развития позволит оценить эффективность образовательного процесса в группе и составить индивидуальный маршрут развития каждого ребенка. (см. «Педагогический дневник»)</w:t>
      </w:r>
    </w:p>
    <w:p w:rsidR="00040190" w:rsidRDefault="00040190" w:rsidP="00244715">
      <w:pPr>
        <w:spacing w:after="0" w:line="240" w:lineRule="auto"/>
        <w:jc w:val="center"/>
      </w:pPr>
    </w:p>
    <w:p w:rsidR="00F803DD" w:rsidRPr="00244715" w:rsidRDefault="00F803DD" w:rsidP="00244715">
      <w:pPr>
        <w:spacing w:after="0" w:line="240" w:lineRule="auto"/>
        <w:jc w:val="center"/>
        <w:rPr>
          <w:rFonts w:ascii="Times New Roman" w:hAnsi="Times New Roman" w:cs="Times New Roman"/>
          <w:b/>
          <w:sz w:val="28"/>
          <w:szCs w:val="28"/>
        </w:rPr>
      </w:pPr>
      <w:r w:rsidRPr="00040190">
        <w:rPr>
          <w:rFonts w:ascii="Times New Roman" w:hAnsi="Times New Roman" w:cs="Times New Roman"/>
          <w:b/>
          <w:sz w:val="28"/>
          <w:szCs w:val="28"/>
          <w:lang w:val="en-US"/>
        </w:rPr>
        <w:t>II</w:t>
      </w:r>
      <w:r w:rsidRPr="00040190">
        <w:rPr>
          <w:rFonts w:ascii="Times New Roman" w:hAnsi="Times New Roman" w:cs="Times New Roman"/>
          <w:b/>
          <w:sz w:val="28"/>
          <w:szCs w:val="28"/>
        </w:rPr>
        <w:t>.СОДЕРЖАТЕЛЬНЫЙ РАЗДЕЛ</w:t>
      </w:r>
    </w:p>
    <w:p w:rsidR="00F273D3" w:rsidRPr="002B1BC7" w:rsidRDefault="00F273D3" w:rsidP="00F803DD">
      <w:pPr>
        <w:pStyle w:val="a5"/>
        <w:spacing w:after="0" w:line="240" w:lineRule="auto"/>
        <w:jc w:val="center"/>
        <w:rPr>
          <w:rFonts w:ascii="Times New Roman" w:hAnsi="Times New Roman" w:cs="Times New Roman"/>
          <w:b/>
          <w:sz w:val="28"/>
          <w:szCs w:val="28"/>
        </w:rPr>
      </w:pPr>
    </w:p>
    <w:p w:rsidR="00543868" w:rsidRPr="0095642B" w:rsidRDefault="00543868" w:rsidP="0095642B">
      <w:pPr>
        <w:keepNext/>
        <w:autoSpaceDE w:val="0"/>
        <w:spacing w:after="0" w:line="240" w:lineRule="auto"/>
        <w:jc w:val="center"/>
        <w:textAlignment w:val="center"/>
        <w:rPr>
          <w:rFonts w:ascii="Times New Roman" w:eastAsia="Times New Roman" w:hAnsi="Times New Roman" w:cs="Times New Roman"/>
          <w:b/>
          <w:bCs/>
          <w:sz w:val="28"/>
          <w:szCs w:val="28"/>
        </w:rPr>
      </w:pPr>
      <w:r w:rsidRPr="0095642B">
        <w:rPr>
          <w:rFonts w:ascii="Times New Roman" w:eastAsia="Times New Roman" w:hAnsi="Times New Roman" w:cs="Times New Roman"/>
          <w:b/>
          <w:bCs/>
          <w:sz w:val="28"/>
          <w:szCs w:val="28"/>
        </w:rPr>
        <w:t>2. 1. СОДЕРЖАНИЕ ОБРАЗОВАТЕЛЬНОЙ ДЕЯТЕЛЬНОСТИ</w:t>
      </w:r>
    </w:p>
    <w:p w:rsidR="00543868" w:rsidRPr="0095642B" w:rsidRDefault="00543868" w:rsidP="0095642B">
      <w:pPr>
        <w:keepNext/>
        <w:autoSpaceDE w:val="0"/>
        <w:spacing w:after="0" w:line="240" w:lineRule="auto"/>
        <w:jc w:val="center"/>
        <w:textAlignment w:val="center"/>
        <w:rPr>
          <w:rFonts w:ascii="Times New Roman" w:eastAsia="Batang" w:hAnsi="Times New Roman" w:cs="Times New Roman"/>
          <w:b/>
          <w:bCs/>
          <w:color w:val="000000"/>
          <w:sz w:val="28"/>
          <w:szCs w:val="28"/>
          <w:lang w:eastAsia="ko-KR"/>
        </w:rPr>
      </w:pPr>
      <w:r w:rsidRPr="0095642B">
        <w:rPr>
          <w:rFonts w:ascii="Times New Roman" w:eastAsia="Times New Roman" w:hAnsi="Times New Roman" w:cs="Times New Roman"/>
          <w:b/>
          <w:bCs/>
          <w:sz w:val="28"/>
          <w:szCs w:val="28"/>
        </w:rPr>
        <w:t xml:space="preserve"> В СООТВЕТСТВИИ С НАПРАВЛЕНИЯМИ РАЗВИТИЯ РЕБЕНКА</w:t>
      </w:r>
    </w:p>
    <w:p w:rsidR="00543868" w:rsidRPr="002B1BC7" w:rsidRDefault="00543868" w:rsidP="00661950">
      <w:pPr>
        <w:spacing w:after="0" w:line="240" w:lineRule="auto"/>
        <w:ind w:left="-284" w:firstLine="709"/>
        <w:jc w:val="both"/>
        <w:rPr>
          <w:rFonts w:ascii="Times New Roman" w:eastAsia="Times New Roman" w:hAnsi="Times New Roman" w:cs="Times New Roman"/>
          <w:sz w:val="28"/>
          <w:szCs w:val="28"/>
          <w:lang w:eastAsia="ko-KR"/>
        </w:rPr>
      </w:pPr>
      <w:r w:rsidRPr="002B1BC7">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61950" w:rsidRPr="00661950" w:rsidRDefault="00661950" w:rsidP="006F18BC">
      <w:pPr>
        <w:numPr>
          <w:ilvl w:val="0"/>
          <w:numId w:val="33"/>
        </w:numPr>
        <w:spacing w:after="160" w:line="259" w:lineRule="auto"/>
        <w:ind w:left="-284" w:firstLine="0"/>
        <w:contextualSpacing/>
        <w:jc w:val="both"/>
        <w:rPr>
          <w:rFonts w:ascii="Times New Roman" w:eastAsia="Calibri" w:hAnsi="Times New Roman" w:cs="Times New Roman"/>
          <w:i/>
          <w:sz w:val="28"/>
          <w:szCs w:val="28"/>
          <w:lang w:eastAsia="zh-CN"/>
        </w:rPr>
      </w:pPr>
      <w:r w:rsidRPr="00661950">
        <w:rPr>
          <w:rFonts w:ascii="Times New Roman" w:eastAsia="Arial Unicode MS" w:hAnsi="Times New Roman" w:cs="Times New Roman"/>
          <w:color w:val="00000A"/>
          <w:kern w:val="3"/>
          <w:sz w:val="28"/>
          <w:szCs w:val="28"/>
          <w:lang w:eastAsia="ru-RU"/>
        </w:rPr>
        <w:t xml:space="preserve">«Социально–коммуникативное развитие» </w:t>
      </w:r>
      <w:r w:rsidRPr="00661950">
        <w:rPr>
          <w:rFonts w:ascii="Times New Roman" w:eastAsia="Arial Unicode MS" w:hAnsi="Times New Roman" w:cs="Times New Roman"/>
          <w:i/>
          <w:color w:val="00000A"/>
          <w:kern w:val="3"/>
          <w:sz w:val="28"/>
          <w:szCs w:val="28"/>
          <w:lang w:eastAsia="ru-RU"/>
        </w:rPr>
        <w:t>- (</w:t>
      </w:r>
      <w:r w:rsidRPr="00661950">
        <w:rPr>
          <w:rFonts w:ascii="Times New Roman" w:eastAsia="Calibri" w:hAnsi="Times New Roman" w:cs="Times New Roman"/>
          <w:i/>
          <w:sz w:val="28"/>
          <w:szCs w:val="28"/>
          <w:lang w:eastAsia="zh-CN"/>
        </w:rPr>
        <w:t>«Представления о себе и о мире людей», «Игра». «Самообслуживание и труд», «Основы безопасности жизнедеятельности» (ОБЖ)</w:t>
      </w:r>
    </w:p>
    <w:p w:rsidR="00661950" w:rsidRPr="00661950" w:rsidRDefault="00661950" w:rsidP="006F18BC">
      <w:pPr>
        <w:numPr>
          <w:ilvl w:val="0"/>
          <w:numId w:val="34"/>
        </w:numPr>
        <w:spacing w:after="160" w:line="259" w:lineRule="auto"/>
        <w:ind w:left="-284" w:firstLine="0"/>
        <w:contextualSpacing/>
        <w:jc w:val="both"/>
        <w:rPr>
          <w:rFonts w:ascii="Times New Roman" w:eastAsia="Calibri" w:hAnsi="Times New Roman" w:cs="Times New Roman"/>
          <w:i/>
          <w:sz w:val="28"/>
          <w:szCs w:val="28"/>
          <w:lang w:eastAsia="zh-CN"/>
        </w:rPr>
      </w:pPr>
      <w:r w:rsidRPr="00661950">
        <w:rPr>
          <w:rFonts w:ascii="Times New Roman" w:eastAsia="Arial Unicode MS" w:hAnsi="Times New Roman" w:cs="Times New Roman"/>
          <w:color w:val="00000A"/>
          <w:kern w:val="3"/>
          <w:sz w:val="28"/>
          <w:szCs w:val="28"/>
          <w:lang w:eastAsia="ru-RU"/>
        </w:rPr>
        <w:t xml:space="preserve"> «Познавательное развитие»</w:t>
      </w:r>
      <w:r>
        <w:rPr>
          <w:rFonts w:ascii="Times New Roman" w:eastAsia="Arial Unicode MS" w:hAnsi="Times New Roman" w:cs="Times New Roman"/>
          <w:color w:val="00000A"/>
          <w:kern w:val="3"/>
          <w:sz w:val="28"/>
          <w:szCs w:val="28"/>
          <w:lang w:eastAsia="ru-RU"/>
        </w:rPr>
        <w:t xml:space="preserve"> - </w:t>
      </w:r>
      <w:r w:rsidRPr="00661950">
        <w:rPr>
          <w:rFonts w:ascii="Times New Roman" w:eastAsia="Arial Unicode MS" w:hAnsi="Times New Roman" w:cs="Times New Roman"/>
          <w:color w:val="00000A"/>
          <w:kern w:val="3"/>
          <w:sz w:val="28"/>
          <w:szCs w:val="28"/>
          <w:lang w:eastAsia="ru-RU"/>
        </w:rPr>
        <w:t>(</w:t>
      </w:r>
      <w:r w:rsidRPr="00661950">
        <w:rPr>
          <w:rFonts w:ascii="Times New Roman" w:eastAsia="Calibri" w:hAnsi="Times New Roman" w:cs="Times New Roman"/>
          <w:i/>
          <w:sz w:val="28"/>
          <w:szCs w:val="28"/>
          <w:lang w:eastAsia="zh-CN"/>
        </w:rPr>
        <w:t>«Развитие сенсорной культуры», «Формирование первичных представлений о себе, других людях, объектах окружающего мира, о малой родине и Отечестве», «Ребенок открывает мир природы», «Первые шаги в математику»</w:t>
      </w:r>
    </w:p>
    <w:p w:rsidR="00661950" w:rsidRPr="00661950" w:rsidRDefault="00661950" w:rsidP="006F18BC">
      <w:pPr>
        <w:numPr>
          <w:ilvl w:val="0"/>
          <w:numId w:val="34"/>
        </w:numPr>
        <w:spacing w:after="160" w:line="259" w:lineRule="auto"/>
        <w:ind w:left="-284" w:firstLine="0"/>
        <w:contextualSpacing/>
        <w:jc w:val="both"/>
        <w:rPr>
          <w:rFonts w:ascii="Times New Roman" w:eastAsia="Calibri" w:hAnsi="Times New Roman" w:cs="Times New Roman"/>
          <w:i/>
          <w:sz w:val="28"/>
          <w:szCs w:val="28"/>
          <w:lang w:eastAsia="zh-CN"/>
        </w:rPr>
      </w:pPr>
      <w:r w:rsidRPr="00661950">
        <w:rPr>
          <w:rFonts w:ascii="Times New Roman" w:eastAsia="Arial Unicode MS" w:hAnsi="Times New Roman" w:cs="Times New Roman"/>
          <w:color w:val="00000A"/>
          <w:kern w:val="3"/>
          <w:sz w:val="28"/>
          <w:szCs w:val="28"/>
          <w:lang w:eastAsia="ru-RU"/>
        </w:rPr>
        <w:t xml:space="preserve"> «Речевое развитие» - (</w:t>
      </w:r>
      <w:r w:rsidRPr="00661950">
        <w:rPr>
          <w:rFonts w:ascii="Times New Roman" w:eastAsia="Calibri" w:hAnsi="Times New Roman" w:cs="Times New Roman"/>
          <w:i/>
          <w:sz w:val="28"/>
          <w:szCs w:val="28"/>
          <w:lang w:eastAsia="zh-CN"/>
        </w:rPr>
        <w:t>«Развитие понимаемой и активной речи. Обогащение активного словаря» (ранний и младший дошкольный возраст),</w:t>
      </w:r>
      <w:r w:rsidR="00766B1C">
        <w:rPr>
          <w:rFonts w:ascii="Times New Roman" w:eastAsia="Calibri" w:hAnsi="Times New Roman" w:cs="Times New Roman"/>
          <w:i/>
          <w:sz w:val="28"/>
          <w:szCs w:val="28"/>
          <w:lang w:eastAsia="zh-CN"/>
        </w:rPr>
        <w:t xml:space="preserve"> </w:t>
      </w:r>
      <w:r w:rsidRPr="00661950">
        <w:rPr>
          <w:rFonts w:ascii="Times New Roman" w:eastAsia="Calibri" w:hAnsi="Times New Roman" w:cs="Times New Roman"/>
          <w:i/>
          <w:sz w:val="28"/>
          <w:szCs w:val="28"/>
          <w:lang w:eastAsia="zh-CN"/>
        </w:rPr>
        <w:t>«</w:t>
      </w:r>
      <w:r w:rsidRPr="00661950">
        <w:rPr>
          <w:rFonts w:ascii="Times New Roman" w:eastAsia="Times New Roman" w:hAnsi="Times New Roman" w:cs="Times New Roman"/>
          <w:i/>
          <w:sz w:val="28"/>
          <w:szCs w:val="28"/>
          <w:lang w:eastAsia="ru-RU"/>
        </w:rPr>
        <w:t>Владение речью как средством общения и культуры»</w:t>
      </w:r>
      <w:r w:rsidRPr="00661950">
        <w:rPr>
          <w:rFonts w:ascii="Times New Roman" w:eastAsia="Calibri" w:hAnsi="Times New Roman" w:cs="Times New Roman"/>
          <w:i/>
          <w:sz w:val="28"/>
          <w:szCs w:val="28"/>
          <w:lang w:eastAsia="zh-CN"/>
        </w:rPr>
        <w:t>, «</w:t>
      </w:r>
      <w:r w:rsidRPr="00661950">
        <w:rPr>
          <w:rFonts w:ascii="Times New Roman" w:eastAsia="Times New Roman" w:hAnsi="Times New Roman" w:cs="Times New Roman"/>
          <w:i/>
          <w:sz w:val="28"/>
          <w:szCs w:val="28"/>
          <w:lang w:eastAsia="ru-RU"/>
        </w:rPr>
        <w:t>Развитие связной, грамматически правильной</w:t>
      </w:r>
      <w:r w:rsidRPr="00661950">
        <w:rPr>
          <w:rFonts w:ascii="Times New Roman" w:eastAsia="Calibri" w:hAnsi="Times New Roman" w:cs="Times New Roman"/>
          <w:i/>
          <w:sz w:val="28"/>
          <w:szCs w:val="28"/>
          <w:lang w:eastAsia="zh-CN"/>
        </w:rPr>
        <w:t xml:space="preserve"> </w:t>
      </w:r>
      <w:r w:rsidRPr="00661950">
        <w:rPr>
          <w:rFonts w:ascii="Times New Roman" w:eastAsia="Times New Roman" w:hAnsi="Times New Roman" w:cs="Times New Roman"/>
          <w:i/>
          <w:sz w:val="28"/>
          <w:szCs w:val="28"/>
          <w:lang w:eastAsia="ru-RU"/>
        </w:rPr>
        <w:t>диалогической и монологической речи. Развитие речевого творчества</w:t>
      </w:r>
      <w:r w:rsidRPr="00661950">
        <w:rPr>
          <w:rFonts w:ascii="Times New Roman" w:eastAsia="Calibri" w:hAnsi="Times New Roman" w:cs="Times New Roman"/>
          <w:i/>
          <w:sz w:val="28"/>
          <w:szCs w:val="28"/>
          <w:lang w:eastAsia="zh-CN"/>
        </w:rPr>
        <w:t>», «</w:t>
      </w:r>
      <w:r w:rsidRPr="00661950">
        <w:rPr>
          <w:rFonts w:ascii="Times New Roman" w:eastAsia="Times New Roman" w:hAnsi="Times New Roman" w:cs="Times New Roman"/>
          <w:i/>
          <w:sz w:val="28"/>
          <w:szCs w:val="28"/>
          <w:lang w:eastAsia="ru-RU"/>
        </w:rPr>
        <w:t>Развитие</w:t>
      </w:r>
      <w:r w:rsidRPr="00661950">
        <w:rPr>
          <w:rFonts w:ascii="Times New Roman" w:eastAsia="Calibri" w:hAnsi="Times New Roman" w:cs="Times New Roman"/>
          <w:i/>
          <w:sz w:val="28"/>
          <w:szCs w:val="28"/>
          <w:lang w:eastAsia="zh-CN"/>
        </w:rPr>
        <w:t xml:space="preserve"> </w:t>
      </w:r>
      <w:r w:rsidRPr="00661950">
        <w:rPr>
          <w:rFonts w:ascii="Times New Roman" w:eastAsia="Times New Roman" w:hAnsi="Times New Roman" w:cs="Times New Roman"/>
          <w:i/>
          <w:sz w:val="28"/>
          <w:szCs w:val="28"/>
          <w:lang w:eastAsia="ru-RU"/>
        </w:rPr>
        <w:t>звуковой и интонационной культуры речи, фонематического слуха.</w:t>
      </w:r>
      <w:r w:rsidRPr="00661950">
        <w:rPr>
          <w:rFonts w:ascii="Times New Roman" w:eastAsia="Times New Roman" w:hAnsi="Times New Roman" w:cs="Times New Roman"/>
          <w:sz w:val="28"/>
          <w:szCs w:val="28"/>
          <w:lang w:eastAsia="ru-RU"/>
        </w:rPr>
        <w:t xml:space="preserve"> </w:t>
      </w:r>
      <w:r w:rsidRPr="00661950">
        <w:rPr>
          <w:rFonts w:ascii="Times New Roman" w:eastAsia="Times New Roman" w:hAnsi="Times New Roman" w:cs="Times New Roman"/>
          <w:i/>
          <w:sz w:val="28"/>
          <w:szCs w:val="28"/>
          <w:lang w:eastAsia="ru-RU"/>
        </w:rPr>
        <w:t>Формирование звуковой аналитико-синтетической</w:t>
      </w:r>
      <w:r w:rsidRPr="00661950">
        <w:rPr>
          <w:rFonts w:ascii="Times New Roman" w:eastAsia="Calibri" w:hAnsi="Times New Roman" w:cs="Times New Roman"/>
          <w:i/>
          <w:sz w:val="28"/>
          <w:szCs w:val="28"/>
          <w:lang w:eastAsia="zh-CN"/>
        </w:rPr>
        <w:t xml:space="preserve"> </w:t>
      </w:r>
      <w:r w:rsidRPr="00661950">
        <w:rPr>
          <w:rFonts w:ascii="Times New Roman" w:eastAsia="Times New Roman" w:hAnsi="Times New Roman" w:cs="Times New Roman"/>
          <w:i/>
          <w:sz w:val="28"/>
          <w:szCs w:val="28"/>
          <w:lang w:eastAsia="ru-RU"/>
        </w:rPr>
        <w:t>активности как предпосылки обучения грамоте</w:t>
      </w:r>
      <w:r w:rsidRPr="00661950">
        <w:rPr>
          <w:rFonts w:ascii="Times New Roman" w:eastAsia="Calibri" w:hAnsi="Times New Roman" w:cs="Times New Roman"/>
          <w:i/>
          <w:sz w:val="28"/>
          <w:szCs w:val="28"/>
          <w:lang w:eastAsia="zh-CN"/>
        </w:rPr>
        <w:t>». «</w:t>
      </w:r>
      <w:r w:rsidRPr="00661950">
        <w:rPr>
          <w:rFonts w:ascii="Times New Roman" w:eastAsia="Times New Roman" w:hAnsi="Times New Roman" w:cs="Times New Roman"/>
          <w:i/>
          <w:sz w:val="28"/>
          <w:szCs w:val="28"/>
          <w:lang w:eastAsia="ru-RU"/>
        </w:rPr>
        <w:t>Знакомство с</w:t>
      </w:r>
      <w:r w:rsidRPr="00661950">
        <w:rPr>
          <w:rFonts w:ascii="Times New Roman" w:eastAsia="Calibri" w:hAnsi="Times New Roman" w:cs="Times New Roman"/>
          <w:i/>
          <w:sz w:val="28"/>
          <w:szCs w:val="28"/>
          <w:lang w:eastAsia="zh-CN"/>
        </w:rPr>
        <w:t xml:space="preserve"> </w:t>
      </w:r>
      <w:r w:rsidRPr="00661950">
        <w:rPr>
          <w:rFonts w:ascii="Times New Roman" w:eastAsia="Times New Roman" w:hAnsi="Times New Roman" w:cs="Times New Roman"/>
          <w:i/>
          <w:sz w:val="28"/>
          <w:szCs w:val="28"/>
          <w:lang w:eastAsia="ru-RU"/>
        </w:rPr>
        <w:t>книжной культурой, детской литературой</w:t>
      </w:r>
      <w:r w:rsidRPr="00661950">
        <w:rPr>
          <w:rFonts w:ascii="Times New Roman" w:eastAsia="Calibri" w:hAnsi="Times New Roman" w:cs="Times New Roman"/>
          <w:i/>
          <w:sz w:val="28"/>
          <w:szCs w:val="28"/>
          <w:lang w:eastAsia="zh-CN"/>
        </w:rPr>
        <w:t>»</w:t>
      </w:r>
    </w:p>
    <w:p w:rsidR="00661950" w:rsidRPr="00661950" w:rsidRDefault="00661950" w:rsidP="006F18BC">
      <w:pPr>
        <w:numPr>
          <w:ilvl w:val="0"/>
          <w:numId w:val="34"/>
        </w:numPr>
        <w:spacing w:after="160" w:line="259" w:lineRule="auto"/>
        <w:ind w:left="-284" w:firstLine="0"/>
        <w:contextualSpacing/>
        <w:jc w:val="both"/>
        <w:rPr>
          <w:rFonts w:ascii="Times New Roman" w:eastAsia="Calibri" w:hAnsi="Times New Roman" w:cs="Times New Roman"/>
          <w:i/>
          <w:sz w:val="28"/>
          <w:szCs w:val="28"/>
          <w:lang w:eastAsia="zh-CN"/>
        </w:rPr>
      </w:pPr>
      <w:r w:rsidRPr="00661950">
        <w:rPr>
          <w:rFonts w:ascii="Times New Roman" w:eastAsia="Arial Unicode MS" w:hAnsi="Times New Roman" w:cs="Times New Roman"/>
          <w:color w:val="00000A"/>
          <w:kern w:val="3"/>
          <w:sz w:val="28"/>
          <w:szCs w:val="28"/>
          <w:lang w:eastAsia="ru-RU"/>
        </w:rPr>
        <w:t xml:space="preserve"> «Художественно-эстетическое развитие» </w:t>
      </w:r>
      <w:r>
        <w:rPr>
          <w:rFonts w:ascii="Times New Roman" w:eastAsia="Arial Unicode MS" w:hAnsi="Times New Roman" w:cs="Times New Roman"/>
          <w:color w:val="00000A"/>
          <w:kern w:val="3"/>
          <w:sz w:val="28"/>
          <w:szCs w:val="28"/>
          <w:lang w:eastAsia="ru-RU"/>
        </w:rPr>
        <w:t xml:space="preserve">- </w:t>
      </w:r>
      <w:r w:rsidRPr="00661950">
        <w:rPr>
          <w:rFonts w:ascii="Times New Roman" w:eastAsia="Arial Unicode MS" w:hAnsi="Times New Roman" w:cs="Times New Roman"/>
          <w:color w:val="00000A"/>
          <w:kern w:val="3"/>
          <w:sz w:val="28"/>
          <w:szCs w:val="28"/>
          <w:lang w:eastAsia="ru-RU"/>
        </w:rPr>
        <w:t>(</w:t>
      </w:r>
      <w:r w:rsidRPr="00661950">
        <w:rPr>
          <w:rFonts w:ascii="Times New Roman" w:eastAsia="Calibri" w:hAnsi="Times New Roman" w:cs="Times New Roman"/>
          <w:i/>
          <w:sz w:val="28"/>
          <w:szCs w:val="28"/>
          <w:lang w:eastAsia="zh-CN"/>
        </w:rPr>
        <w:t>«Восприятие художественной литературы, фольклора музыки», «Развитие продуктивной деятельности и детского творчества», «Развитие представлений о произведениях искусства»</w:t>
      </w:r>
    </w:p>
    <w:p w:rsidR="00661950" w:rsidRPr="00661950" w:rsidRDefault="00661950" w:rsidP="006F18BC">
      <w:pPr>
        <w:numPr>
          <w:ilvl w:val="0"/>
          <w:numId w:val="32"/>
        </w:numPr>
        <w:suppressLineNumbers/>
        <w:shd w:val="clear" w:color="auto" w:fill="FFFFFF"/>
        <w:suppressAutoHyphens/>
        <w:autoSpaceDN w:val="0"/>
        <w:spacing w:after="0" w:line="259" w:lineRule="auto"/>
        <w:ind w:left="-284" w:right="57" w:firstLine="0"/>
        <w:contextualSpacing/>
        <w:jc w:val="both"/>
        <w:textAlignment w:val="baseline"/>
        <w:rPr>
          <w:rFonts w:ascii="Times New Roman" w:eastAsia="Arial Unicode MS" w:hAnsi="Times New Roman" w:cs="Times New Roman"/>
          <w:color w:val="00000A"/>
          <w:kern w:val="3"/>
          <w:sz w:val="28"/>
          <w:szCs w:val="28"/>
          <w:lang w:eastAsia="ru-RU"/>
        </w:rPr>
      </w:pPr>
      <w:r w:rsidRPr="00661950">
        <w:rPr>
          <w:rFonts w:ascii="Times New Roman" w:eastAsia="Arial Unicode MS" w:hAnsi="Times New Roman" w:cs="Times New Roman"/>
          <w:color w:val="00000A"/>
          <w:kern w:val="3"/>
          <w:sz w:val="28"/>
          <w:szCs w:val="28"/>
          <w:lang w:eastAsia="ru-RU"/>
        </w:rPr>
        <w:t xml:space="preserve"> «Физическое развитие» - </w:t>
      </w:r>
      <w:r w:rsidRPr="00661950">
        <w:rPr>
          <w:rFonts w:ascii="Times New Roman" w:eastAsia="Batang" w:hAnsi="Times New Roman" w:cs="Times New Roman"/>
          <w:i/>
          <w:sz w:val="28"/>
          <w:szCs w:val="28"/>
          <w:lang w:eastAsia="ko-KR"/>
        </w:rPr>
        <w:t>(«Гармоничное физическое развитие дошкольников»; «Формирование у детей интереса и ценностного отношения к занятиям физической культурой»; «Формирование у детей основ здорового образа жизни»; «Обеспечение эмоционального благополучия каждого ребенка, развитие его положительного самоощущения»).</w:t>
      </w:r>
    </w:p>
    <w:p w:rsidR="00E073C2" w:rsidRDefault="00E073C2" w:rsidP="00661950">
      <w:pPr>
        <w:spacing w:after="0" w:line="240" w:lineRule="auto"/>
        <w:ind w:left="-284" w:firstLine="426"/>
        <w:jc w:val="both"/>
        <w:rPr>
          <w:rFonts w:ascii="Times New Roman" w:eastAsia="Batang" w:hAnsi="Times New Roman" w:cs="Times New Roman"/>
          <w:sz w:val="28"/>
          <w:szCs w:val="28"/>
          <w:highlight w:val="yellow"/>
          <w:lang w:eastAsia="ko-KR"/>
        </w:rPr>
      </w:pPr>
    </w:p>
    <w:p w:rsidR="00661950" w:rsidRPr="0098021B" w:rsidRDefault="00661950" w:rsidP="00661950">
      <w:pPr>
        <w:spacing w:after="0" w:line="240" w:lineRule="auto"/>
        <w:ind w:left="-284" w:firstLine="426"/>
        <w:jc w:val="both"/>
        <w:rPr>
          <w:rFonts w:ascii="Times New Roman" w:eastAsia="Batang" w:hAnsi="Times New Roman" w:cs="Times New Roman"/>
          <w:sz w:val="28"/>
          <w:szCs w:val="28"/>
          <w:lang w:eastAsia="ko-KR"/>
        </w:rPr>
      </w:pPr>
      <w:r w:rsidRPr="0098021B">
        <w:rPr>
          <w:rFonts w:ascii="Times New Roman" w:eastAsia="Batang" w:hAnsi="Times New Roman" w:cs="Times New Roman"/>
          <w:sz w:val="28"/>
          <w:szCs w:val="28"/>
          <w:lang w:eastAsia="ko-KR"/>
        </w:rPr>
        <w:t>Задачи и содержание в каждой образовательной области соответствуют «Образовательной программе дошкольного образования (с приоритетным осуществлением познавательного и речевого развития детей)».</w:t>
      </w:r>
    </w:p>
    <w:p w:rsidR="008453B8" w:rsidRPr="0098021B" w:rsidRDefault="00661950" w:rsidP="00661950">
      <w:pPr>
        <w:spacing w:after="0" w:line="240" w:lineRule="auto"/>
        <w:ind w:left="-284" w:firstLine="426"/>
        <w:jc w:val="both"/>
        <w:rPr>
          <w:rFonts w:ascii="Times New Roman" w:eastAsia="Batang" w:hAnsi="Times New Roman" w:cs="Times New Roman"/>
          <w:sz w:val="28"/>
          <w:szCs w:val="28"/>
          <w:lang w:eastAsia="ko-KR"/>
        </w:rPr>
      </w:pPr>
      <w:r w:rsidRPr="0098021B">
        <w:rPr>
          <w:rFonts w:ascii="Times New Roman" w:eastAsia="Batang" w:hAnsi="Times New Roman" w:cs="Times New Roman"/>
          <w:sz w:val="28"/>
          <w:szCs w:val="28"/>
          <w:lang w:eastAsia="ko-KR"/>
        </w:rPr>
        <w:lastRenderedPageBreak/>
        <w:t>(Описание особенностей образовательной деятельности см. в</w:t>
      </w:r>
      <w:r w:rsidR="008453B8" w:rsidRPr="0098021B">
        <w:rPr>
          <w:rFonts w:ascii="Times New Roman" w:eastAsia="Batang" w:hAnsi="Times New Roman" w:cs="Times New Roman"/>
          <w:sz w:val="28"/>
          <w:szCs w:val="28"/>
          <w:lang w:eastAsia="ko-KR"/>
        </w:rPr>
        <w:t>:</w:t>
      </w:r>
    </w:p>
    <w:p w:rsidR="008453B8" w:rsidRPr="0098021B" w:rsidRDefault="008453B8" w:rsidP="00661950">
      <w:pPr>
        <w:spacing w:after="0" w:line="240" w:lineRule="auto"/>
        <w:ind w:left="-284" w:firstLine="426"/>
        <w:jc w:val="both"/>
        <w:rPr>
          <w:rFonts w:ascii="Times New Roman" w:eastAsia="Batang" w:hAnsi="Times New Roman" w:cs="Times New Roman"/>
          <w:sz w:val="28"/>
          <w:szCs w:val="28"/>
          <w:lang w:eastAsia="ko-KR"/>
        </w:rPr>
      </w:pPr>
      <w:r w:rsidRPr="0098021B">
        <w:rPr>
          <w:rFonts w:ascii="Times New Roman" w:eastAsia="Batang" w:hAnsi="Times New Roman" w:cs="Times New Roman"/>
          <w:sz w:val="28"/>
          <w:szCs w:val="28"/>
          <w:lang w:eastAsia="ko-KR"/>
        </w:rPr>
        <w:t>- п..2.1.1.</w:t>
      </w:r>
      <w:r w:rsidRPr="0098021B">
        <w:rPr>
          <w:rFonts w:ascii="Times New Roman" w:eastAsia="Calibri" w:hAnsi="Times New Roman" w:cs="Times New Roman"/>
          <w:sz w:val="28"/>
          <w:szCs w:val="28"/>
        </w:rPr>
        <w:t>«Особенности организации образовательного процесса по образовательным областям»</w:t>
      </w:r>
    </w:p>
    <w:p w:rsidR="008453B8" w:rsidRPr="0098021B" w:rsidRDefault="00661950" w:rsidP="00661950">
      <w:pPr>
        <w:spacing w:after="0" w:line="240" w:lineRule="auto"/>
        <w:ind w:left="-284" w:firstLine="426"/>
        <w:jc w:val="both"/>
        <w:rPr>
          <w:rFonts w:ascii="Times New Roman" w:eastAsia="Batang" w:hAnsi="Times New Roman" w:cs="Times New Roman"/>
          <w:b/>
          <w:sz w:val="28"/>
          <w:szCs w:val="28"/>
          <w:lang w:eastAsia="ko-KR"/>
        </w:rPr>
      </w:pPr>
      <w:r w:rsidRPr="0098021B">
        <w:rPr>
          <w:rFonts w:ascii="Times New Roman" w:eastAsia="Batang" w:hAnsi="Times New Roman" w:cs="Times New Roman"/>
          <w:sz w:val="28"/>
          <w:szCs w:val="28"/>
          <w:lang w:eastAsia="ko-KR"/>
        </w:rPr>
        <w:t xml:space="preserve"> </w:t>
      </w:r>
      <w:r w:rsidR="008453B8" w:rsidRPr="0098021B">
        <w:rPr>
          <w:rFonts w:ascii="Times New Roman" w:eastAsia="Batang" w:hAnsi="Times New Roman" w:cs="Times New Roman"/>
          <w:sz w:val="28"/>
          <w:szCs w:val="28"/>
          <w:lang w:eastAsia="ko-KR"/>
        </w:rPr>
        <w:t xml:space="preserve">- </w:t>
      </w:r>
      <w:r w:rsidR="00E073C2" w:rsidRPr="0098021B">
        <w:rPr>
          <w:rFonts w:ascii="Times New Roman" w:eastAsia="Batang" w:hAnsi="Times New Roman" w:cs="Times New Roman"/>
          <w:sz w:val="28"/>
          <w:szCs w:val="28"/>
          <w:lang w:eastAsia="ko-KR"/>
        </w:rPr>
        <w:t>п. 2.1.</w:t>
      </w:r>
      <w:r w:rsidR="008453B8" w:rsidRPr="0098021B">
        <w:rPr>
          <w:rFonts w:ascii="Times New Roman" w:eastAsia="Batang" w:hAnsi="Times New Roman" w:cs="Times New Roman"/>
          <w:sz w:val="28"/>
          <w:szCs w:val="28"/>
          <w:lang w:eastAsia="ko-KR"/>
        </w:rPr>
        <w:t>2</w:t>
      </w:r>
      <w:r w:rsidR="00E073C2" w:rsidRPr="0098021B">
        <w:rPr>
          <w:rFonts w:ascii="Times New Roman" w:eastAsia="Batang" w:hAnsi="Times New Roman" w:cs="Times New Roman"/>
          <w:sz w:val="28"/>
          <w:szCs w:val="28"/>
          <w:lang w:eastAsia="ko-KR"/>
        </w:rPr>
        <w:t>.: «Комплексно-тематическое планирование</w:t>
      </w:r>
      <w:r w:rsidRPr="0098021B">
        <w:rPr>
          <w:rFonts w:ascii="Times New Roman" w:eastAsia="Batang" w:hAnsi="Times New Roman" w:cs="Times New Roman"/>
          <w:sz w:val="28"/>
          <w:szCs w:val="28"/>
          <w:lang w:eastAsia="ko-KR"/>
        </w:rPr>
        <w:t xml:space="preserve"> для детей </w:t>
      </w:r>
      <w:r w:rsidR="00F273D3" w:rsidRPr="0098021B">
        <w:rPr>
          <w:rFonts w:ascii="Times New Roman" w:eastAsia="Batang" w:hAnsi="Times New Roman" w:cs="Times New Roman"/>
          <w:b/>
          <w:sz w:val="28"/>
          <w:szCs w:val="28"/>
          <w:lang w:eastAsia="ko-KR"/>
        </w:rPr>
        <w:t>второй младшей группы</w:t>
      </w:r>
      <w:r w:rsidR="00766B1C">
        <w:rPr>
          <w:rFonts w:ascii="Times New Roman" w:eastAsia="Batang" w:hAnsi="Times New Roman" w:cs="Times New Roman"/>
          <w:b/>
          <w:sz w:val="28"/>
          <w:szCs w:val="28"/>
          <w:lang w:eastAsia="ko-KR"/>
        </w:rPr>
        <w:t>»</w:t>
      </w:r>
      <w:r w:rsidR="0098021B">
        <w:rPr>
          <w:rFonts w:ascii="Times New Roman" w:eastAsia="Batang" w:hAnsi="Times New Roman" w:cs="Times New Roman"/>
          <w:b/>
          <w:sz w:val="28"/>
          <w:szCs w:val="28"/>
          <w:lang w:eastAsia="ko-KR"/>
        </w:rPr>
        <w:t>.</w:t>
      </w:r>
    </w:p>
    <w:p w:rsidR="00661950" w:rsidRDefault="00661950" w:rsidP="00661950">
      <w:pPr>
        <w:spacing w:after="0" w:line="240" w:lineRule="auto"/>
        <w:ind w:left="-284" w:firstLine="426"/>
        <w:jc w:val="both"/>
        <w:rPr>
          <w:rFonts w:ascii="Times New Roman" w:eastAsia="Batang" w:hAnsi="Times New Roman" w:cs="Times New Roman"/>
          <w:sz w:val="28"/>
          <w:szCs w:val="28"/>
          <w:highlight w:val="yellow"/>
          <w:lang w:eastAsia="ko-KR"/>
        </w:rPr>
      </w:pPr>
    </w:p>
    <w:p w:rsidR="00040190" w:rsidRDefault="0095642B" w:rsidP="00AC75A9">
      <w:pPr>
        <w:spacing w:after="0"/>
        <w:ind w:firstLine="709"/>
        <w:jc w:val="both"/>
        <w:rPr>
          <w:rFonts w:ascii="Times New Roman" w:eastAsia="Batang" w:hAnsi="Times New Roman" w:cs="Times New Roman"/>
          <w:sz w:val="28"/>
          <w:szCs w:val="28"/>
          <w:lang w:eastAsia="ko-KR"/>
        </w:rPr>
      </w:pPr>
      <w:r w:rsidRPr="00040190">
        <w:rPr>
          <w:rFonts w:ascii="Times New Roman" w:eastAsia="Batang" w:hAnsi="Times New Roman" w:cs="Times New Roman"/>
          <w:sz w:val="28"/>
          <w:szCs w:val="28"/>
          <w:lang w:eastAsia="ko-KR"/>
        </w:rPr>
        <w:t>Реализация задач</w:t>
      </w:r>
      <w:r w:rsidR="000B6063" w:rsidRPr="00040190">
        <w:rPr>
          <w:rFonts w:ascii="Times New Roman" w:eastAsia="Batang" w:hAnsi="Times New Roman" w:cs="Times New Roman"/>
          <w:sz w:val="28"/>
          <w:szCs w:val="28"/>
          <w:lang w:eastAsia="ko-KR"/>
        </w:rPr>
        <w:t xml:space="preserve"> </w:t>
      </w:r>
      <w:r w:rsidRPr="00040190">
        <w:rPr>
          <w:rFonts w:ascii="Times New Roman" w:eastAsia="Batang" w:hAnsi="Times New Roman" w:cs="Times New Roman"/>
          <w:sz w:val="28"/>
          <w:szCs w:val="28"/>
          <w:lang w:eastAsia="ko-KR"/>
        </w:rPr>
        <w:t xml:space="preserve"> ОП </w:t>
      </w:r>
      <w:r w:rsidR="00F273D3" w:rsidRPr="00040190">
        <w:rPr>
          <w:rFonts w:ascii="Times New Roman" w:eastAsia="Batang" w:hAnsi="Times New Roman" w:cs="Times New Roman"/>
          <w:sz w:val="28"/>
          <w:szCs w:val="28"/>
          <w:lang w:eastAsia="ko-KR"/>
        </w:rPr>
        <w:t>во второй младшей</w:t>
      </w:r>
      <w:r w:rsidRPr="00040190">
        <w:rPr>
          <w:rFonts w:ascii="Times New Roman" w:eastAsia="Batang" w:hAnsi="Times New Roman" w:cs="Times New Roman"/>
          <w:sz w:val="28"/>
          <w:szCs w:val="28"/>
          <w:lang w:eastAsia="ko-KR"/>
        </w:rPr>
        <w:t xml:space="preserve"> группе происходит с учётом утверждённого «Учебного плана к образовательной программе дошкольного образования (с приоритетным осуществлением познавательного </w:t>
      </w:r>
      <w:r w:rsidR="004A76D8" w:rsidRPr="00040190">
        <w:rPr>
          <w:rFonts w:ascii="Times New Roman" w:eastAsia="Batang" w:hAnsi="Times New Roman" w:cs="Times New Roman"/>
          <w:sz w:val="28"/>
          <w:szCs w:val="28"/>
          <w:lang w:eastAsia="ko-KR"/>
        </w:rPr>
        <w:t>и речевого развития детей)»</w:t>
      </w:r>
      <w:r w:rsidR="00766B1C">
        <w:rPr>
          <w:rFonts w:ascii="Times New Roman" w:eastAsia="Batang" w:hAnsi="Times New Roman" w:cs="Times New Roman"/>
          <w:sz w:val="28"/>
          <w:szCs w:val="28"/>
          <w:lang w:eastAsia="ko-KR"/>
        </w:rPr>
        <w:t xml:space="preserve"> </w:t>
      </w:r>
      <w:r w:rsidR="00040190">
        <w:rPr>
          <w:rFonts w:ascii="Times New Roman" w:eastAsia="Batang" w:hAnsi="Times New Roman" w:cs="Times New Roman"/>
          <w:sz w:val="28"/>
          <w:szCs w:val="28"/>
          <w:lang w:eastAsia="ko-KR"/>
        </w:rPr>
        <w:t xml:space="preserve">(см. Приложение №1) </w:t>
      </w:r>
      <w:r w:rsidR="004A76D8" w:rsidRPr="00040190">
        <w:rPr>
          <w:rFonts w:ascii="Times New Roman" w:eastAsia="Batang" w:hAnsi="Times New Roman" w:cs="Times New Roman"/>
          <w:sz w:val="28"/>
          <w:szCs w:val="28"/>
          <w:lang w:eastAsia="ko-KR"/>
        </w:rPr>
        <w:t xml:space="preserve"> </w:t>
      </w:r>
    </w:p>
    <w:p w:rsidR="00AC75A9" w:rsidRPr="00AC75A9" w:rsidRDefault="00AC75A9" w:rsidP="00AC75A9">
      <w:pPr>
        <w:spacing w:after="0"/>
        <w:ind w:firstLine="709"/>
        <w:jc w:val="both"/>
        <w:rPr>
          <w:rFonts w:ascii="Times New Roman" w:eastAsia="Calibri" w:hAnsi="Times New Roman" w:cs="Times New Roman"/>
          <w:sz w:val="28"/>
          <w:szCs w:val="28"/>
        </w:rPr>
      </w:pPr>
      <w:r w:rsidRPr="00AC75A9">
        <w:rPr>
          <w:rFonts w:ascii="Times New Roman" w:eastAsia="Calibri" w:hAnsi="Times New Roman" w:cs="Times New Roman"/>
          <w:sz w:val="28"/>
          <w:szCs w:val="28"/>
        </w:rPr>
        <w:t xml:space="preserve">Особое внимание уделяется организации работы с воспитанниками в </w:t>
      </w:r>
      <w:r w:rsidRPr="00AC75A9">
        <w:rPr>
          <w:rFonts w:ascii="Times New Roman" w:eastAsia="Calibri" w:hAnsi="Times New Roman" w:cs="Times New Roman"/>
          <w:b/>
          <w:sz w:val="28"/>
          <w:szCs w:val="28"/>
        </w:rPr>
        <w:t>вечернее время</w:t>
      </w:r>
      <w:r w:rsidRPr="00AC75A9">
        <w:rPr>
          <w:rFonts w:ascii="Times New Roman" w:eastAsia="Calibri" w:hAnsi="Times New Roman" w:cs="Times New Roman"/>
          <w:sz w:val="28"/>
          <w:szCs w:val="28"/>
        </w:rPr>
        <w:t>. Учитывая, что дошкольники весь день провели в детском коллективе, полны впечатлений от з</w:t>
      </w:r>
      <w:bookmarkStart w:id="0" w:name="_GoBack"/>
      <w:bookmarkEnd w:id="0"/>
      <w:r w:rsidRPr="00AC75A9">
        <w:rPr>
          <w:rFonts w:ascii="Times New Roman" w:eastAsia="Calibri" w:hAnsi="Times New Roman" w:cs="Times New Roman"/>
          <w:sz w:val="28"/>
          <w:szCs w:val="28"/>
        </w:rPr>
        <w:t xml:space="preserve">анятий и игр, вечером надо предоставить им возможность заняться тем, что их интересует (рисование, трудовая деятельность, игры малой подвижности, сюжетно-ролевые игры, настольно-печатные игры и т. д.). Определенное время следует отвести на слушание музыки, чтение художественных произведений. </w:t>
      </w:r>
    </w:p>
    <w:p w:rsidR="00AC75A9" w:rsidRPr="00AC75A9" w:rsidRDefault="00AC75A9" w:rsidP="00AC75A9">
      <w:pPr>
        <w:spacing w:after="0"/>
        <w:ind w:firstLine="709"/>
        <w:jc w:val="both"/>
        <w:rPr>
          <w:rFonts w:ascii="Times New Roman" w:eastAsia="Calibri" w:hAnsi="Times New Roman" w:cs="Times New Roman"/>
          <w:sz w:val="28"/>
          <w:szCs w:val="28"/>
        </w:rPr>
      </w:pPr>
      <w:r w:rsidRPr="00AC75A9">
        <w:rPr>
          <w:rFonts w:ascii="Times New Roman" w:eastAsia="Calibri" w:hAnsi="Times New Roman" w:cs="Times New Roman"/>
          <w:sz w:val="28"/>
          <w:szCs w:val="28"/>
        </w:rPr>
        <w:t>Помощником воспитателя организуется свободная самостоятельная деятельность детей по выбору и интересам детей, удовлетворяющая их потребности в самореализации и досуге. Воспитатель группы заранее создаёт условия для организации самостоятельной игровой деятельности детей с учётом развивающей предметно-пространственной среды группы.</w:t>
      </w:r>
    </w:p>
    <w:p w:rsidR="008453B8" w:rsidRDefault="008453B8" w:rsidP="00543868">
      <w:pPr>
        <w:spacing w:after="0"/>
        <w:ind w:firstLine="709"/>
        <w:jc w:val="center"/>
        <w:rPr>
          <w:rFonts w:ascii="Times New Roman" w:eastAsia="Batang" w:hAnsi="Times New Roman" w:cs="Times New Roman"/>
          <w:sz w:val="28"/>
          <w:szCs w:val="28"/>
          <w:highlight w:val="yellow"/>
          <w:lang w:eastAsia="ko-KR"/>
        </w:rPr>
      </w:pPr>
    </w:p>
    <w:p w:rsidR="00E073C2" w:rsidRPr="008453B8" w:rsidRDefault="008453B8" w:rsidP="00543868">
      <w:pPr>
        <w:spacing w:after="0"/>
        <w:ind w:firstLine="709"/>
        <w:jc w:val="center"/>
        <w:rPr>
          <w:rFonts w:ascii="Times New Roman" w:eastAsia="Batang" w:hAnsi="Times New Roman" w:cs="Times New Roman"/>
          <w:b/>
          <w:sz w:val="28"/>
          <w:szCs w:val="28"/>
          <w:u w:val="single"/>
          <w:lang w:eastAsia="ko-KR"/>
        </w:rPr>
      </w:pPr>
      <w:r w:rsidRPr="008453B8">
        <w:rPr>
          <w:rFonts w:ascii="Times New Roman" w:eastAsia="Batang" w:hAnsi="Times New Roman" w:cs="Times New Roman"/>
          <w:b/>
          <w:sz w:val="28"/>
          <w:szCs w:val="28"/>
          <w:u w:val="single"/>
          <w:lang w:eastAsia="ko-KR"/>
        </w:rPr>
        <w:t>2.1.1.</w:t>
      </w:r>
      <w:r w:rsidRPr="008453B8">
        <w:rPr>
          <w:rFonts w:ascii="Times New Roman" w:eastAsia="Calibri" w:hAnsi="Times New Roman" w:cs="Times New Roman"/>
          <w:b/>
          <w:sz w:val="28"/>
          <w:szCs w:val="28"/>
          <w:u w:val="single"/>
        </w:rPr>
        <w:t>«Особенности организации образовательного процесса по образовательным областям»</w:t>
      </w:r>
    </w:p>
    <w:p w:rsidR="00543868" w:rsidRPr="002B1BC7" w:rsidRDefault="00543868" w:rsidP="00543868">
      <w:pPr>
        <w:spacing w:after="0"/>
        <w:ind w:firstLine="709"/>
        <w:jc w:val="center"/>
        <w:rPr>
          <w:rFonts w:ascii="Times New Roman" w:eastAsia="Times New Roman" w:hAnsi="Times New Roman" w:cs="Times New Roman"/>
          <w:sz w:val="28"/>
          <w:szCs w:val="28"/>
          <w:lang w:eastAsia="ko-KR"/>
        </w:rPr>
      </w:pPr>
      <w:r w:rsidRPr="002B1BC7">
        <w:rPr>
          <w:rFonts w:ascii="Times New Roman" w:eastAsia="Batang" w:hAnsi="Times New Roman" w:cs="Times New Roman"/>
          <w:b/>
          <w:sz w:val="28"/>
          <w:szCs w:val="28"/>
          <w:lang w:eastAsia="ko-KR"/>
        </w:rPr>
        <w:t xml:space="preserve"> Особенности организации образовательного процесса по образовательной области «Социально-коммуникативное развитие»</w:t>
      </w:r>
    </w:p>
    <w:p w:rsidR="00543868" w:rsidRPr="002B1BC7" w:rsidRDefault="00543868" w:rsidP="00543868">
      <w:pPr>
        <w:spacing w:after="160" w:line="259" w:lineRule="auto"/>
        <w:ind w:firstLine="851"/>
        <w:jc w:val="both"/>
        <w:rPr>
          <w:rFonts w:ascii="Times New Roman" w:hAnsi="Times New Roman" w:cs="Times New Roman"/>
          <w:sz w:val="28"/>
          <w:szCs w:val="28"/>
        </w:rPr>
      </w:pPr>
      <w:r w:rsidRPr="002B1BC7">
        <w:rPr>
          <w:rFonts w:ascii="Times New Roman" w:hAnsi="Times New Roman" w:cs="Times New Roman"/>
          <w:sz w:val="28"/>
          <w:szCs w:val="28"/>
        </w:rPr>
        <w:t xml:space="preserve">В соответствии </w:t>
      </w:r>
      <w:r w:rsidR="0069208E" w:rsidRPr="002B1BC7">
        <w:rPr>
          <w:rFonts w:ascii="Times New Roman" w:hAnsi="Times New Roman" w:cs="Times New Roman"/>
          <w:sz w:val="28"/>
          <w:szCs w:val="28"/>
        </w:rPr>
        <w:t xml:space="preserve">с ФГОС дошкольного образования в Рабочей программе </w:t>
      </w:r>
      <w:r w:rsidRPr="002B1BC7">
        <w:rPr>
          <w:rFonts w:ascii="Times New Roman" w:hAnsi="Times New Roman" w:cs="Times New Roman"/>
          <w:sz w:val="28"/>
          <w:szCs w:val="28"/>
        </w:rPr>
        <w:t xml:space="preserve">определенные </w:t>
      </w:r>
      <w:r w:rsidRPr="002B1BC7">
        <w:rPr>
          <w:rFonts w:ascii="Times New Roman" w:hAnsi="Times New Roman" w:cs="Times New Roman"/>
          <w:sz w:val="28"/>
          <w:szCs w:val="28"/>
          <w:u w:val="single"/>
        </w:rPr>
        <w:t xml:space="preserve">цели и задачи, </w:t>
      </w:r>
      <w:r w:rsidRPr="002B1BC7">
        <w:rPr>
          <w:rFonts w:ascii="Times New Roman" w:hAnsi="Times New Roman" w:cs="Times New Roman"/>
          <w:sz w:val="28"/>
          <w:szCs w:val="28"/>
        </w:rPr>
        <w:t>которые позволяют структурировать содержание области «Социально-коммуникативное развитие по следующим</w:t>
      </w:r>
      <w:r w:rsidRPr="002B1BC7">
        <w:rPr>
          <w:rFonts w:ascii="Times New Roman" w:hAnsi="Times New Roman" w:cs="Times New Roman"/>
          <w:sz w:val="28"/>
          <w:szCs w:val="28"/>
          <w:u w:val="single"/>
        </w:rPr>
        <w:t xml:space="preserve"> разделам</w:t>
      </w:r>
      <w:r w:rsidRPr="002B1BC7">
        <w:rPr>
          <w:rFonts w:ascii="Times New Roman" w:hAnsi="Times New Roman" w:cs="Times New Roman"/>
          <w:sz w:val="28"/>
          <w:szCs w:val="28"/>
        </w:rPr>
        <w:t>:</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«Представления о себе и о мире людей»</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«Игра»</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«Самообслуживание и труд»</w:t>
      </w:r>
    </w:p>
    <w:p w:rsidR="00543868" w:rsidRPr="00FC61D1" w:rsidRDefault="00543868" w:rsidP="00AC75A9">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«Основы безопасности жизнедеятельности» (ОБЖ)</w:t>
      </w:r>
      <w:r w:rsidRPr="00AC75A9">
        <w:rPr>
          <w:rFonts w:ascii="Times New Roman" w:hAnsi="Times New Roman" w:cs="Times New Roman"/>
          <w:sz w:val="28"/>
          <w:szCs w:val="28"/>
        </w:rPr>
        <w:tab/>
      </w:r>
    </w:p>
    <w:p w:rsidR="00FC61D1" w:rsidRPr="00FC61D1" w:rsidRDefault="00FC61D1" w:rsidP="00FC61D1">
      <w:pPr>
        <w:spacing w:after="160" w:line="259" w:lineRule="auto"/>
        <w:contextualSpacing/>
        <w:jc w:val="both"/>
        <w:rPr>
          <w:rFonts w:ascii="Times New Roman" w:hAnsi="Times New Roman" w:cs="Times New Roman"/>
          <w:b/>
          <w:sz w:val="28"/>
          <w:szCs w:val="28"/>
        </w:rPr>
      </w:pPr>
      <w:r w:rsidRPr="00FC61D1">
        <w:rPr>
          <w:rFonts w:ascii="Times New Roman" w:hAnsi="Times New Roman" w:cs="Times New Roman"/>
          <w:b/>
          <w:sz w:val="28"/>
          <w:szCs w:val="28"/>
        </w:rPr>
        <w:t>Задачи образовательной деятельности</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Развивать эмоциональную отзывчивость, любовь к родителям, привязанность и доверие к воспитателю.</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lastRenderedPageBreak/>
        <w:t>2.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3. Постепенно приучать детей к выполнению элементарных правил культуры поведения в детском саду.</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4.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r>
        <w:rPr>
          <w:rFonts w:ascii="Times New Roman" w:hAnsi="Times New Roman" w:cs="Times New Roman"/>
          <w:sz w:val="28"/>
          <w:szCs w:val="28"/>
        </w:rPr>
        <w:t xml:space="preserve"> </w:t>
      </w:r>
      <w:r w:rsidRPr="00FC61D1">
        <w:rPr>
          <w:rFonts w:ascii="Times New Roman" w:hAnsi="Times New Roman" w:cs="Times New Roman"/>
          <w:sz w:val="28"/>
          <w:szCs w:val="28"/>
        </w:rPr>
        <w:t>Воспитывать бережное отношение к предметам и игрушкам как результатам труда взрослых.</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5.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6. Обогащать представления о правилах безопасного пользования предметами.</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7. Формировать осторожное и осмотрительное отношение к потенциально опасным для человека ситуациям.</w:t>
      </w:r>
    </w:p>
    <w:p w:rsidR="00FC61D1" w:rsidRPr="00FC61D1" w:rsidRDefault="00FC61D1" w:rsidP="00FC61D1">
      <w:pPr>
        <w:spacing w:after="160" w:line="259" w:lineRule="auto"/>
        <w:contextualSpacing/>
        <w:jc w:val="both"/>
        <w:rPr>
          <w:rFonts w:ascii="Times New Roman" w:hAnsi="Times New Roman" w:cs="Times New Roman"/>
          <w:b/>
          <w:sz w:val="28"/>
          <w:szCs w:val="28"/>
        </w:rPr>
      </w:pPr>
      <w:r w:rsidRPr="00FC61D1">
        <w:rPr>
          <w:rFonts w:ascii="Times New Roman" w:hAnsi="Times New Roman" w:cs="Times New Roman"/>
          <w:b/>
          <w:sz w:val="28"/>
          <w:szCs w:val="28"/>
        </w:rPr>
        <w:t>Содержание образовательной деятельности</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3B5998">
        <w:rPr>
          <w:rFonts w:ascii="Times New Roman" w:hAnsi="Times New Roman" w:cs="Times New Roman"/>
          <w:b/>
          <w:i/>
          <w:sz w:val="28"/>
          <w:szCs w:val="28"/>
        </w:rPr>
        <w:t>«Представления о себе и о мире людей».</w:t>
      </w:r>
      <w:r w:rsidRPr="00FC61D1">
        <w:rPr>
          <w:rFonts w:ascii="Times New Roman"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r w:rsidRPr="00FC61D1">
        <w:rPr>
          <w:rFonts w:ascii="Times New Roman" w:hAnsi="Times New Roman" w:cs="Times New Roman"/>
          <w:sz w:val="28"/>
          <w:szCs w:val="28"/>
        </w:rPr>
        <w:c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3B5998">
        <w:rPr>
          <w:rFonts w:ascii="Times New Roman" w:hAnsi="Times New Roman" w:cs="Times New Roman"/>
          <w:b/>
          <w:i/>
          <w:sz w:val="28"/>
          <w:szCs w:val="28"/>
        </w:rPr>
        <w:t>«Самообслуживание и труд».</w:t>
      </w:r>
      <w:r w:rsidRPr="00FC61D1">
        <w:rPr>
          <w:rFonts w:ascii="Times New Roman" w:hAnsi="Times New Roman" w:cs="Times New Roman"/>
          <w:sz w:val="28"/>
          <w:szCs w:val="28"/>
        </w:rPr>
        <w:t xml:space="preserve"> Первоначальные представления о том, что предметы делаются людьми (на примере создания воспитателем </w:t>
      </w:r>
      <w:r w:rsidRPr="00FC61D1">
        <w:rPr>
          <w:rFonts w:ascii="Times New Roman" w:hAnsi="Times New Roman" w:cs="Times New Roman"/>
          <w:sz w:val="28"/>
          <w:szCs w:val="28"/>
        </w:rPr>
        <w:lastRenderedPageBreak/>
        <w:t>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3B5998">
        <w:rPr>
          <w:rFonts w:ascii="Times New Roman" w:hAnsi="Times New Roman" w:cs="Times New Roman"/>
          <w:b/>
          <w:i/>
          <w:sz w:val="28"/>
          <w:szCs w:val="28"/>
        </w:rPr>
        <w:t xml:space="preserve"> «ОБЖ»</w:t>
      </w:r>
      <w:r w:rsidRPr="003B5998">
        <w:rPr>
          <w:rFonts w:ascii="Times New Roman" w:hAnsi="Times New Roman" w:cs="Times New Roman"/>
          <w:i/>
          <w:sz w:val="28"/>
          <w:szCs w:val="28"/>
        </w:rPr>
        <w:t>.</w:t>
      </w:r>
      <w:r w:rsidRPr="00FC61D1">
        <w:rPr>
          <w:rFonts w:ascii="Times New Roman" w:hAnsi="Times New Roman" w:cs="Times New Roman"/>
          <w:sz w:val="28"/>
          <w:szCs w:val="28"/>
        </w:rPr>
        <w:t xml:space="preserve">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3B5998">
        <w:rPr>
          <w:rFonts w:ascii="Times New Roman" w:hAnsi="Times New Roman" w:cs="Times New Roman"/>
          <w:b/>
          <w:i/>
          <w:sz w:val="28"/>
          <w:szCs w:val="28"/>
        </w:rPr>
        <w:t>«Игра».</w:t>
      </w:r>
      <w:r w:rsidRPr="00FC61D1">
        <w:rPr>
          <w:rFonts w:ascii="Times New Roman" w:hAnsi="Times New Roman" w:cs="Times New Roman"/>
          <w:sz w:val="28"/>
          <w:szCs w:val="28"/>
        </w:rPr>
        <w:t xml:space="preserve"> Проявление интереса к разнообразному содержанию сюжетно-ролевых игр на</w:t>
      </w:r>
      <w:r>
        <w:rPr>
          <w:rFonts w:ascii="Times New Roman" w:hAnsi="Times New Roman" w:cs="Times New Roman"/>
          <w:sz w:val="28"/>
          <w:szCs w:val="28"/>
        </w:rPr>
        <w:t xml:space="preserve"> </w:t>
      </w:r>
      <w:r w:rsidRPr="00FC61D1">
        <w:rPr>
          <w:rFonts w:ascii="Times New Roman" w:hAnsi="Times New Roman" w:cs="Times New Roman"/>
          <w:sz w:val="28"/>
          <w:szCs w:val="28"/>
        </w:rPr>
        <w:t>основе отображения семейных отношений, непосредственных впечатлений от</w:t>
      </w:r>
      <w:r>
        <w:rPr>
          <w:rFonts w:ascii="Times New Roman" w:hAnsi="Times New Roman" w:cs="Times New Roman"/>
          <w:sz w:val="28"/>
          <w:szCs w:val="28"/>
        </w:rPr>
        <w:t xml:space="preserve"> </w:t>
      </w:r>
      <w:r w:rsidRPr="00FC61D1">
        <w:rPr>
          <w:rFonts w:ascii="Times New Roman" w:hAnsi="Times New Roman" w:cs="Times New Roman"/>
          <w:sz w:val="28"/>
          <w:szCs w:val="28"/>
        </w:rPr>
        <w:t>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Освоение умений принимать игровую роль.</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игр. Принимает цель в играх. Владеет игровыми действиями с игрушками и предметами</w:t>
      </w:r>
      <w:r>
        <w:rPr>
          <w:rFonts w:ascii="Times New Roman" w:hAnsi="Times New Roman" w:cs="Times New Roman"/>
          <w:sz w:val="28"/>
          <w:szCs w:val="28"/>
        </w:rPr>
        <w:t xml:space="preserve"> </w:t>
      </w:r>
      <w:r w:rsidRPr="00FC61D1">
        <w:rPr>
          <w:rFonts w:ascii="Times New Roman" w:hAnsi="Times New Roman" w:cs="Times New Roman"/>
          <w:sz w:val="28"/>
          <w:szCs w:val="28"/>
        </w:rPr>
        <w:t>- заместителями, разворачивает игровой сюжет из нескольких</w:t>
      </w:r>
      <w:r>
        <w:rPr>
          <w:rFonts w:ascii="Times New Roman" w:hAnsi="Times New Roman" w:cs="Times New Roman"/>
          <w:sz w:val="28"/>
          <w:szCs w:val="28"/>
        </w:rPr>
        <w:t xml:space="preserve"> </w:t>
      </w:r>
      <w:r w:rsidRPr="00FC61D1">
        <w:rPr>
          <w:rFonts w:ascii="Times New Roman" w:hAnsi="Times New Roman" w:cs="Times New Roman"/>
          <w:sz w:val="28"/>
          <w:szCs w:val="28"/>
        </w:rPr>
        <w:t>эпизодов, приобрел первичные умения ролевого поведения. Способен предложить собственный замысел и воплотить его в игре, рисунке, постройке.</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Участие в режиссерских играх по сюжетам сказок, стихотворений, мультипликационных фильмов, несложных иллюстраций и картинок.</w:t>
      </w:r>
    </w:p>
    <w:p w:rsid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lastRenderedPageBreak/>
        <w:t xml:space="preserve">Игра-экспериментирование с различными предметами и материалами: Игры с песком и снегом Игры с водой и мыльной пеной.  Игры с бумагой. Игры с тенью. </w:t>
      </w:r>
    </w:p>
    <w:p w:rsidR="00FC61D1" w:rsidRPr="00FC61D1" w:rsidRDefault="00FC61D1" w:rsidP="00FC61D1">
      <w:pPr>
        <w:spacing w:after="160" w:line="259" w:lineRule="auto"/>
        <w:contextualSpacing/>
        <w:jc w:val="both"/>
        <w:rPr>
          <w:rFonts w:ascii="Times New Roman" w:hAnsi="Times New Roman" w:cs="Times New Roman"/>
          <w:sz w:val="28"/>
          <w:szCs w:val="28"/>
        </w:rPr>
      </w:pPr>
      <w:r w:rsidRPr="00FC61D1">
        <w:rPr>
          <w:rFonts w:ascii="Times New Roman" w:hAnsi="Times New Roman" w:cs="Times New Roman"/>
          <w:sz w:val="28"/>
          <w:szCs w:val="28"/>
        </w:rPr>
        <w:t>Реализация проекта «ДЕНЬ ИГРЫ» * (см. Приложение).</w:t>
      </w:r>
    </w:p>
    <w:p w:rsidR="00543868" w:rsidRPr="002B1BC7" w:rsidRDefault="00543868" w:rsidP="00543868">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rsidR="00543868" w:rsidRPr="002B1BC7" w:rsidRDefault="00543868" w:rsidP="00543868">
      <w:pPr>
        <w:spacing w:after="0"/>
        <w:jc w:val="center"/>
        <w:rPr>
          <w:rFonts w:ascii="Times New Roman" w:eastAsia="Times New Roman" w:hAnsi="Times New Roman" w:cs="Times New Roman"/>
          <w:sz w:val="28"/>
          <w:szCs w:val="28"/>
          <w:lang w:eastAsia="ko-KR"/>
        </w:rPr>
      </w:pPr>
      <w:r w:rsidRPr="002B1BC7">
        <w:rPr>
          <w:rFonts w:ascii="Times New Roman" w:eastAsia="Batang" w:hAnsi="Times New Roman" w:cs="Times New Roman"/>
          <w:b/>
          <w:sz w:val="28"/>
          <w:szCs w:val="28"/>
          <w:lang w:eastAsia="ko-KR"/>
        </w:rPr>
        <w:t xml:space="preserve"> Особенности организации образовательного процесса по образовательной области «Физическое развитие»</w:t>
      </w:r>
    </w:p>
    <w:p w:rsidR="00543868" w:rsidRPr="002B1BC7" w:rsidRDefault="00543868" w:rsidP="00543868">
      <w:pPr>
        <w:spacing w:after="160" w:line="259" w:lineRule="auto"/>
        <w:ind w:firstLine="851"/>
        <w:jc w:val="both"/>
        <w:rPr>
          <w:rFonts w:ascii="Times New Roman" w:hAnsi="Times New Roman" w:cs="Times New Roman"/>
          <w:sz w:val="28"/>
          <w:szCs w:val="28"/>
        </w:rPr>
      </w:pPr>
      <w:r w:rsidRPr="002B1BC7">
        <w:rPr>
          <w:rFonts w:ascii="Times New Roman" w:hAnsi="Times New Roman" w:cs="Times New Roman"/>
          <w:sz w:val="28"/>
          <w:szCs w:val="28"/>
        </w:rPr>
        <w:t>В соответствии с ФГОС дошкольного образования</w:t>
      </w:r>
      <w:r w:rsidR="0069208E" w:rsidRPr="002B1BC7">
        <w:rPr>
          <w:rFonts w:ascii="Times New Roman" w:hAnsi="Times New Roman" w:cs="Times New Roman"/>
          <w:sz w:val="28"/>
          <w:szCs w:val="28"/>
        </w:rPr>
        <w:t xml:space="preserve"> в Рабочей программе определенны</w:t>
      </w:r>
      <w:r w:rsidR="002B1BC7">
        <w:rPr>
          <w:rFonts w:ascii="Times New Roman" w:hAnsi="Times New Roman" w:cs="Times New Roman"/>
          <w:sz w:val="28"/>
          <w:szCs w:val="28"/>
        </w:rPr>
        <w:t xml:space="preserve"> </w:t>
      </w:r>
      <w:r w:rsidRPr="002B1BC7">
        <w:rPr>
          <w:rFonts w:ascii="Times New Roman" w:hAnsi="Times New Roman" w:cs="Times New Roman"/>
          <w:sz w:val="28"/>
          <w:szCs w:val="28"/>
          <w:u w:val="single"/>
        </w:rPr>
        <w:t xml:space="preserve">цели и задачи, </w:t>
      </w:r>
      <w:r w:rsidRPr="002B1BC7">
        <w:rPr>
          <w:rFonts w:ascii="Times New Roman" w:hAnsi="Times New Roman" w:cs="Times New Roman"/>
          <w:sz w:val="28"/>
          <w:szCs w:val="28"/>
        </w:rPr>
        <w:t>которые позволяют структурировать содержание области «Физическое развитие» по следующим</w:t>
      </w:r>
      <w:r w:rsidRPr="002B1BC7">
        <w:rPr>
          <w:rFonts w:ascii="Times New Roman" w:hAnsi="Times New Roman" w:cs="Times New Roman"/>
          <w:sz w:val="28"/>
          <w:szCs w:val="28"/>
          <w:u w:val="single"/>
        </w:rPr>
        <w:t xml:space="preserve"> разделам</w:t>
      </w:r>
      <w:r w:rsidRPr="002B1BC7">
        <w:rPr>
          <w:rFonts w:ascii="Times New Roman" w:hAnsi="Times New Roman" w:cs="Times New Roman"/>
          <w:sz w:val="28"/>
          <w:szCs w:val="28"/>
        </w:rPr>
        <w:t>:</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«Гармоничное физическое развитие дошкольников»</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«Формирование у детей интереса и ценностного отношения к занятиям физической культурой»</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«Формирование у детей основ здорового образа жизни»</w:t>
      </w:r>
    </w:p>
    <w:p w:rsidR="00543868" w:rsidRPr="002B1BC7" w:rsidRDefault="00543868" w:rsidP="00883EDC">
      <w:pPr>
        <w:numPr>
          <w:ilvl w:val="0"/>
          <w:numId w:val="7"/>
        </w:numPr>
        <w:spacing w:after="160" w:line="259" w:lineRule="auto"/>
        <w:ind w:left="1134"/>
        <w:contextualSpacing/>
        <w:jc w:val="both"/>
        <w:rPr>
          <w:rFonts w:ascii="Times New Roman" w:hAnsi="Times New Roman" w:cs="Times New Roman"/>
          <w:b/>
          <w:i/>
          <w:sz w:val="28"/>
          <w:szCs w:val="28"/>
        </w:rPr>
      </w:pPr>
      <w:r w:rsidRPr="002B1BC7">
        <w:rPr>
          <w:rFonts w:ascii="Times New Roman" w:hAnsi="Times New Roman" w:cs="Times New Roman"/>
          <w:b/>
          <w:i/>
          <w:sz w:val="28"/>
          <w:szCs w:val="28"/>
        </w:rPr>
        <w:t>«Обеспечение эмоционального благополучия каждого ребенка, развитие его положительного самоощущения»</w:t>
      </w:r>
    </w:p>
    <w:p w:rsidR="00FC61D1" w:rsidRPr="00FC61D1" w:rsidRDefault="00FC61D1" w:rsidP="00FC61D1">
      <w:pPr>
        <w:spacing w:after="0" w:line="259" w:lineRule="auto"/>
        <w:jc w:val="both"/>
        <w:rPr>
          <w:rFonts w:ascii="Times New Roman" w:hAnsi="Times New Roman" w:cs="Times New Roman"/>
          <w:b/>
          <w:sz w:val="28"/>
          <w:szCs w:val="28"/>
        </w:rPr>
      </w:pPr>
      <w:r w:rsidRPr="00FC61D1">
        <w:rPr>
          <w:rFonts w:ascii="Times New Roman" w:hAnsi="Times New Roman" w:cs="Times New Roman"/>
          <w:b/>
          <w:sz w:val="28"/>
          <w:szCs w:val="28"/>
        </w:rPr>
        <w:t>Задачи образовательной деятельности</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sz w:val="28"/>
          <w:szCs w:val="28"/>
        </w:rPr>
        <w:t>1. Развивать у детей потребность в двигательной активности, интерес к физическим упражнениям.</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sz w:val="28"/>
          <w:szCs w:val="28"/>
        </w:rPr>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sz w:val="28"/>
          <w:szCs w:val="28"/>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sz w:val="28"/>
          <w:szCs w:val="28"/>
        </w:rPr>
        <w:t>4. Формирование начальных представлений о некоторых видах спорта.</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sz w:val="28"/>
          <w:szCs w:val="28"/>
        </w:rPr>
        <w:t>5. Овладение ребенком элементарными знаниями о своем организме, способах укрепления собственного здоровья.</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sz w:val="28"/>
          <w:szCs w:val="28"/>
        </w:rPr>
        <w:t xml:space="preserve">6. Становление ценностей здорового образа жизни, </w:t>
      </w:r>
      <w:r>
        <w:rPr>
          <w:rFonts w:ascii="Times New Roman" w:hAnsi="Times New Roman" w:cs="Times New Roman"/>
          <w:sz w:val="28"/>
          <w:szCs w:val="28"/>
        </w:rPr>
        <w:t>овладение его элементарными нор</w:t>
      </w:r>
      <w:r w:rsidRPr="00FC61D1">
        <w:rPr>
          <w:rFonts w:ascii="Times New Roman" w:hAnsi="Times New Roman" w:cs="Times New Roman"/>
          <w:sz w:val="28"/>
          <w:szCs w:val="28"/>
        </w:rPr>
        <w:t>мами и правилами (в питании, двигательном режиме, закаливании, при формировании полезных привычек и др.).</w:t>
      </w:r>
    </w:p>
    <w:p w:rsidR="00FC61D1" w:rsidRPr="00FC61D1" w:rsidRDefault="00FC61D1" w:rsidP="00FC61D1">
      <w:pPr>
        <w:spacing w:after="0" w:line="259" w:lineRule="auto"/>
        <w:jc w:val="both"/>
        <w:rPr>
          <w:rFonts w:ascii="Times New Roman" w:hAnsi="Times New Roman" w:cs="Times New Roman"/>
          <w:b/>
          <w:sz w:val="28"/>
          <w:szCs w:val="28"/>
        </w:rPr>
      </w:pPr>
      <w:r w:rsidRPr="00FC61D1">
        <w:rPr>
          <w:rFonts w:ascii="Times New Roman" w:hAnsi="Times New Roman" w:cs="Times New Roman"/>
          <w:b/>
          <w:sz w:val="28"/>
          <w:szCs w:val="28"/>
        </w:rPr>
        <w:t>Содержание образовательной деятельности</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b/>
          <w:i/>
          <w:sz w:val="28"/>
          <w:szCs w:val="28"/>
        </w:rPr>
        <w:t>«Гармоничное физическое развитие дошкольников»</w:t>
      </w:r>
      <w:r>
        <w:rPr>
          <w:rFonts w:ascii="Times New Roman" w:hAnsi="Times New Roman" w:cs="Times New Roman"/>
          <w:sz w:val="28"/>
          <w:szCs w:val="28"/>
        </w:rPr>
        <w:t>.</w:t>
      </w:r>
      <w:r w:rsidRPr="00FC61D1">
        <w:rPr>
          <w:rFonts w:ascii="Times New Roman" w:hAnsi="Times New Roman" w:cs="Times New Roman"/>
          <w:sz w:val="28"/>
          <w:szCs w:val="28"/>
        </w:rPr>
        <w:t xml:space="preserve"> Порядковые упражнения. Построения и перестроения: свободное, врассыпную, в полукруг, в колонну по одному, по два, в круг в колонну, парами, находя свое место в пространстве. Общеразвивающие упражнения с сохранением правильного положения тела, с предметами и без предметов в различных положениях. Основные движения. Ходьба. Разные способы ходьбы. Прыжки в длину с места, в глубину (спрыгивание), подскоки на месте с </w:t>
      </w:r>
      <w:r w:rsidRPr="00FC61D1">
        <w:rPr>
          <w:rFonts w:ascii="Times New Roman" w:hAnsi="Times New Roman" w:cs="Times New Roman"/>
          <w:sz w:val="28"/>
          <w:szCs w:val="28"/>
        </w:rPr>
        <w:lastRenderedPageBreak/>
        <w:t xml:space="preserve">продвижением вперед, из круга в круг, вокруг предметов и между ними. Катание, бросание, метание.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Подвижные игры. </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b/>
          <w:i/>
          <w:sz w:val="28"/>
          <w:szCs w:val="28"/>
        </w:rPr>
        <w:t>«Формирование у детей интереса и ценностного отношения к занятиям физической культурой», «Формирование у детей основ здорового образа жизни».</w:t>
      </w:r>
      <w:r w:rsidRPr="00FC61D1">
        <w:rPr>
          <w:rFonts w:ascii="Times New Roman" w:hAnsi="Times New Roman" w:cs="Times New Roman"/>
          <w:sz w:val="28"/>
          <w:szCs w:val="28"/>
        </w:rPr>
        <w:t xml:space="preserve">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FC61D1" w:rsidRPr="00FC61D1" w:rsidRDefault="00FC61D1" w:rsidP="00FC61D1">
      <w:pPr>
        <w:spacing w:after="0" w:line="259" w:lineRule="auto"/>
        <w:jc w:val="both"/>
        <w:rPr>
          <w:rFonts w:ascii="Times New Roman" w:hAnsi="Times New Roman" w:cs="Times New Roman"/>
          <w:sz w:val="28"/>
          <w:szCs w:val="28"/>
        </w:rPr>
      </w:pPr>
      <w:r w:rsidRPr="00FC61D1">
        <w:rPr>
          <w:rFonts w:ascii="Times New Roman" w:hAnsi="Times New Roman" w:cs="Times New Roman"/>
          <w:b/>
          <w:i/>
          <w:sz w:val="28"/>
          <w:szCs w:val="28"/>
        </w:rPr>
        <w:t>«Обеспечение эмоционального благополучия каждого ребенка, развитие его положительного самоощущения»</w:t>
      </w:r>
      <w:r>
        <w:rPr>
          <w:rFonts w:ascii="Times New Roman" w:hAnsi="Times New Roman" w:cs="Times New Roman"/>
          <w:b/>
          <w:i/>
          <w:sz w:val="28"/>
          <w:szCs w:val="28"/>
        </w:rPr>
        <w:t>.</w:t>
      </w:r>
      <w:r w:rsidRPr="00FC61D1">
        <w:rPr>
          <w:rFonts w:ascii="Times New Roman" w:hAnsi="Times New Roman" w:cs="Times New Roman"/>
          <w:sz w:val="28"/>
          <w:szCs w:val="28"/>
        </w:rPr>
        <w:t xml:space="preserve"> Опора на игру как ведущую деятельность и важнейший фактор здоровьесбережения ребенка. Создание доброжелательной атмосферы эмоционального принятия, способствующей проявлениям активности всех детей (в том числе и менее активных) в двигательной сфере.</w:t>
      </w:r>
    </w:p>
    <w:p w:rsidR="00543868" w:rsidRPr="002B1BC7" w:rsidRDefault="00543868" w:rsidP="00543868">
      <w:pPr>
        <w:spacing w:after="0" w:line="240" w:lineRule="auto"/>
        <w:ind w:left="426"/>
        <w:jc w:val="center"/>
        <w:rPr>
          <w:rFonts w:ascii="Times New Roman" w:eastAsia="Times New Roman" w:hAnsi="Times New Roman" w:cs="Times New Roman"/>
          <w:sz w:val="28"/>
          <w:szCs w:val="28"/>
          <w:lang w:eastAsia="ru-RU"/>
        </w:rPr>
      </w:pPr>
      <w:r w:rsidRPr="002B1BC7">
        <w:rPr>
          <w:rFonts w:ascii="Times New Roman" w:eastAsia="+mn-ea" w:hAnsi="Times New Roman" w:cs="Times New Roman"/>
          <w:b/>
          <w:bCs/>
          <w:kern w:val="24"/>
          <w:sz w:val="28"/>
          <w:szCs w:val="28"/>
          <w:lang w:eastAsia="ru-RU"/>
        </w:rPr>
        <w:t>Основными средствами физического воспитания</w:t>
      </w:r>
      <w:r w:rsidR="0069208E" w:rsidRPr="002B1BC7">
        <w:rPr>
          <w:rFonts w:ascii="Times New Roman" w:eastAsia="+mn-ea" w:hAnsi="Times New Roman" w:cs="Times New Roman"/>
          <w:bCs/>
          <w:kern w:val="24"/>
          <w:sz w:val="28"/>
          <w:szCs w:val="28"/>
          <w:lang w:eastAsia="ru-RU"/>
        </w:rPr>
        <w:t xml:space="preserve"> в группе</w:t>
      </w:r>
      <w:r w:rsidRPr="002B1BC7">
        <w:rPr>
          <w:rFonts w:ascii="Times New Roman" w:eastAsia="+mn-ea" w:hAnsi="Times New Roman" w:cs="Times New Roman"/>
          <w:bCs/>
          <w:kern w:val="24"/>
          <w:sz w:val="28"/>
          <w:szCs w:val="28"/>
          <w:lang w:eastAsia="ru-RU"/>
        </w:rPr>
        <w:t xml:space="preserve"> являются физические упражнения, гигиенические и природные факторы:</w:t>
      </w:r>
    </w:p>
    <w:p w:rsidR="00543868" w:rsidRPr="002B1BC7" w:rsidRDefault="00543868" w:rsidP="005438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1BC7">
        <w:rPr>
          <w:rFonts w:ascii="Times New Roman" w:eastAsia="Times New Roman" w:hAnsi="Times New Roman" w:cs="Times New Roman"/>
          <w:b/>
          <w:sz w:val="28"/>
          <w:szCs w:val="28"/>
          <w:lang w:eastAsia="ru-RU"/>
        </w:rPr>
        <w:t>Физические упражнения:</w:t>
      </w:r>
    </w:p>
    <w:p w:rsidR="00543868" w:rsidRPr="002B1BC7" w:rsidRDefault="00543868" w:rsidP="00883EDC">
      <w:pPr>
        <w:numPr>
          <w:ilvl w:val="0"/>
          <w:numId w:val="8"/>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
          <w:bCs/>
          <w:kern w:val="24"/>
          <w:sz w:val="28"/>
          <w:szCs w:val="28"/>
          <w:lang w:eastAsia="ru-RU"/>
        </w:rPr>
        <w:t>Гимнастика:</w:t>
      </w:r>
      <w:r w:rsidRPr="002B1BC7">
        <w:rPr>
          <w:rFonts w:ascii="Times New Roman" w:eastAsia="+mn-ea" w:hAnsi="Times New Roman" w:cs="Times New Roman"/>
          <w:bCs/>
          <w:kern w:val="24"/>
          <w:sz w:val="28"/>
          <w:szCs w:val="28"/>
          <w:lang w:eastAsia="ru-RU"/>
        </w:rPr>
        <w:t xml:space="preserve"> основные движения (ходьба, бег, прыжки, лазанье, метание, упраж</w:t>
      </w:r>
      <w:r w:rsidRPr="002B1BC7">
        <w:rPr>
          <w:rFonts w:ascii="Times New Roman" w:eastAsia="+mn-ea" w:hAnsi="Times New Roman" w:cs="Times New Roman"/>
          <w:bCs/>
          <w:kern w:val="24"/>
          <w:sz w:val="28"/>
          <w:szCs w:val="28"/>
          <w:lang w:eastAsia="ru-RU"/>
        </w:rPr>
        <w:softHyphen/>
        <w:t>нения в равновесии), общеразвивающие упражнения, построения и перестроения, танцевальные упражнения.</w:t>
      </w:r>
    </w:p>
    <w:p w:rsidR="00543868" w:rsidRPr="002B1BC7" w:rsidRDefault="00543868" w:rsidP="00883EDC">
      <w:pPr>
        <w:numPr>
          <w:ilvl w:val="0"/>
          <w:numId w:val="8"/>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
          <w:bCs/>
          <w:kern w:val="24"/>
          <w:sz w:val="28"/>
          <w:szCs w:val="28"/>
          <w:lang w:eastAsia="ru-RU"/>
        </w:rPr>
        <w:t>Спортивные упражнения</w:t>
      </w:r>
      <w:r w:rsidRPr="002B1BC7">
        <w:rPr>
          <w:rFonts w:ascii="Times New Roman" w:eastAsia="+mn-ea" w:hAnsi="Times New Roman" w:cs="Times New Roman"/>
          <w:bCs/>
          <w:kern w:val="24"/>
          <w:sz w:val="28"/>
          <w:szCs w:val="28"/>
          <w:lang w:eastAsia="ru-RU"/>
        </w:rPr>
        <w:t xml:space="preserve"> (катание на санках, велосипеде, скольжение по ледяным дорожкам др.) </w:t>
      </w:r>
    </w:p>
    <w:p w:rsidR="00543868" w:rsidRPr="002B1BC7" w:rsidRDefault="00543868" w:rsidP="00883EDC">
      <w:pPr>
        <w:numPr>
          <w:ilvl w:val="0"/>
          <w:numId w:val="8"/>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
          <w:bCs/>
          <w:kern w:val="24"/>
          <w:sz w:val="28"/>
          <w:szCs w:val="28"/>
          <w:lang w:eastAsia="ru-RU"/>
        </w:rPr>
        <w:t>Подвижные игры</w:t>
      </w:r>
      <w:r w:rsidRPr="002B1BC7">
        <w:rPr>
          <w:rFonts w:ascii="Times New Roman" w:eastAsia="+mn-ea" w:hAnsi="Times New Roman" w:cs="Times New Roman"/>
          <w:bCs/>
          <w:kern w:val="24"/>
          <w:sz w:val="28"/>
          <w:szCs w:val="28"/>
          <w:lang w:eastAsia="ru-RU"/>
        </w:rPr>
        <w:t xml:space="preserve"> (сюжетные, бессюжетные), игры с элементами спорта (городки, баскетбол, хоккей).</w:t>
      </w:r>
    </w:p>
    <w:p w:rsidR="00543868" w:rsidRPr="002B1BC7" w:rsidRDefault="00543868" w:rsidP="0054386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1BC7">
        <w:rPr>
          <w:rFonts w:ascii="Times New Roman" w:eastAsia="Times New Roman" w:hAnsi="Times New Roman" w:cs="Times New Roman"/>
          <w:b/>
          <w:sz w:val="28"/>
          <w:szCs w:val="28"/>
          <w:lang w:eastAsia="ru-RU"/>
        </w:rPr>
        <w:t>Гигиенические и природные факторы:</w:t>
      </w:r>
    </w:p>
    <w:p w:rsidR="00543868" w:rsidRPr="002B1BC7" w:rsidRDefault="00543868" w:rsidP="00883EDC">
      <w:pPr>
        <w:numPr>
          <w:ilvl w:val="0"/>
          <w:numId w:val="9"/>
        </w:numPr>
        <w:autoSpaceDE w:val="0"/>
        <w:autoSpaceDN w:val="0"/>
        <w:adjustRightInd w:val="0"/>
        <w:spacing w:after="0" w:line="240" w:lineRule="auto"/>
        <w:rPr>
          <w:rFonts w:ascii="Times New Roman" w:eastAsia="Times New Roman" w:hAnsi="Times New Roman" w:cs="Times New Roman"/>
          <w:sz w:val="28"/>
          <w:szCs w:val="28"/>
          <w:lang w:eastAsia="ru-RU"/>
        </w:rPr>
      </w:pPr>
      <w:r w:rsidRPr="002B1BC7">
        <w:rPr>
          <w:rFonts w:ascii="Times New Roman" w:eastAsia="Times New Roman" w:hAnsi="Times New Roman" w:cs="Times New Roman"/>
          <w:b/>
          <w:sz w:val="28"/>
          <w:szCs w:val="28"/>
          <w:lang w:eastAsia="ru-RU"/>
        </w:rPr>
        <w:t>Закаливание</w:t>
      </w:r>
      <w:r w:rsidRPr="002B1BC7">
        <w:rPr>
          <w:rFonts w:ascii="Times New Roman" w:eastAsia="Times New Roman" w:hAnsi="Times New Roman" w:cs="Times New Roman"/>
          <w:sz w:val="28"/>
          <w:szCs w:val="28"/>
          <w:lang w:eastAsia="ru-RU"/>
        </w:rPr>
        <w:t>: с использованием природных факторов – солнце, воздух и вода, с учетом возрастных и индивидуальных особенностей.</w:t>
      </w:r>
    </w:p>
    <w:p w:rsidR="00543868" w:rsidRPr="002B1BC7" w:rsidRDefault="00543868" w:rsidP="00883EDC">
      <w:pPr>
        <w:numPr>
          <w:ilvl w:val="0"/>
          <w:numId w:val="9"/>
        </w:numPr>
        <w:autoSpaceDE w:val="0"/>
        <w:autoSpaceDN w:val="0"/>
        <w:adjustRightInd w:val="0"/>
        <w:spacing w:after="0" w:line="240" w:lineRule="auto"/>
        <w:rPr>
          <w:rFonts w:ascii="Times New Roman" w:eastAsia="Times New Roman" w:hAnsi="Times New Roman" w:cs="Times New Roman"/>
          <w:b/>
          <w:sz w:val="28"/>
          <w:szCs w:val="28"/>
          <w:lang w:eastAsia="ru-RU"/>
        </w:rPr>
      </w:pPr>
      <w:r w:rsidRPr="002B1BC7">
        <w:rPr>
          <w:rFonts w:ascii="Times New Roman" w:eastAsia="Times New Roman" w:hAnsi="Times New Roman" w:cs="Times New Roman"/>
          <w:b/>
          <w:sz w:val="28"/>
          <w:szCs w:val="28"/>
          <w:lang w:eastAsia="ru-RU"/>
        </w:rPr>
        <w:t>Полоскание рта, чистка зубов</w:t>
      </w:r>
    </w:p>
    <w:p w:rsidR="00543868" w:rsidRPr="002B1BC7" w:rsidRDefault="00543868" w:rsidP="005438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1BC7">
        <w:rPr>
          <w:rFonts w:ascii="Times New Roman" w:eastAsia="Times New Roman" w:hAnsi="Times New Roman" w:cs="Times New Roman"/>
          <w:sz w:val="28"/>
          <w:szCs w:val="28"/>
          <w:lang w:eastAsia="ru-RU"/>
        </w:rPr>
        <w:t>Педагоги создают 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и эстетичную бытовую среду.</w:t>
      </w:r>
    </w:p>
    <w:p w:rsidR="00543868" w:rsidRPr="002B1BC7" w:rsidRDefault="00543868" w:rsidP="00543868">
      <w:pPr>
        <w:autoSpaceDE w:val="0"/>
        <w:autoSpaceDN w:val="0"/>
        <w:adjustRightInd w:val="0"/>
        <w:spacing w:after="0" w:line="240" w:lineRule="auto"/>
        <w:rPr>
          <w:rFonts w:ascii="Times New Roman" w:eastAsia="Times New Roman" w:hAnsi="Times New Roman" w:cs="Times New Roman"/>
          <w:sz w:val="28"/>
          <w:szCs w:val="28"/>
          <w:lang w:eastAsia="ru-RU"/>
        </w:rPr>
      </w:pPr>
    </w:p>
    <w:p w:rsidR="00543868" w:rsidRPr="002B1BC7" w:rsidRDefault="0069208E" w:rsidP="00543868">
      <w:pPr>
        <w:spacing w:after="0" w:line="240" w:lineRule="auto"/>
        <w:jc w:val="both"/>
        <w:rPr>
          <w:rFonts w:ascii="Times New Roman" w:eastAsia="+mn-ea" w:hAnsi="Times New Roman" w:cs="Times New Roman"/>
          <w:bCs/>
          <w:kern w:val="24"/>
          <w:sz w:val="28"/>
          <w:szCs w:val="28"/>
          <w:lang w:eastAsia="ru-RU"/>
        </w:rPr>
      </w:pPr>
      <w:r w:rsidRPr="002B1BC7">
        <w:rPr>
          <w:rFonts w:ascii="Times New Roman" w:eastAsia="+mn-ea" w:hAnsi="Times New Roman" w:cs="Times New Roman"/>
          <w:bCs/>
          <w:kern w:val="24"/>
          <w:sz w:val="28"/>
          <w:szCs w:val="28"/>
          <w:lang w:eastAsia="ru-RU"/>
        </w:rPr>
        <w:t>В группе обеспечивается</w:t>
      </w:r>
      <w:r w:rsidR="00543868" w:rsidRPr="002B1BC7">
        <w:rPr>
          <w:rFonts w:ascii="Times New Roman" w:eastAsia="+mn-ea" w:hAnsi="Times New Roman" w:cs="Times New Roman"/>
          <w:bCs/>
          <w:kern w:val="24"/>
          <w:sz w:val="28"/>
          <w:szCs w:val="28"/>
          <w:lang w:eastAsia="ru-RU"/>
        </w:rPr>
        <w:t xml:space="preserve">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Двигательный режим разработан с учётом действующих санитарно- эпидемиологических правил и нормативов</w:t>
      </w:r>
    </w:p>
    <w:p w:rsidR="0069208E" w:rsidRPr="002B1BC7" w:rsidRDefault="0069208E" w:rsidP="00543868">
      <w:pPr>
        <w:pStyle w:val="af3"/>
        <w:spacing w:before="0" w:after="0"/>
        <w:jc w:val="center"/>
        <w:rPr>
          <w:rFonts w:eastAsia="+mn-ea"/>
          <w:b/>
          <w:bCs/>
          <w:kern w:val="24"/>
          <w:sz w:val="28"/>
          <w:szCs w:val="28"/>
          <w:lang w:eastAsia="ru-RU"/>
        </w:rPr>
      </w:pPr>
    </w:p>
    <w:p w:rsidR="00543868" w:rsidRPr="002B1BC7" w:rsidRDefault="0069208E" w:rsidP="00543868">
      <w:pPr>
        <w:pStyle w:val="af3"/>
        <w:spacing w:before="0" w:after="0"/>
        <w:jc w:val="center"/>
        <w:rPr>
          <w:b/>
          <w:sz w:val="28"/>
          <w:szCs w:val="28"/>
          <w:lang w:eastAsia="ru-RU"/>
        </w:rPr>
      </w:pPr>
      <w:r w:rsidRPr="002B1BC7">
        <w:rPr>
          <w:b/>
          <w:bCs/>
          <w:kern w:val="24"/>
          <w:sz w:val="28"/>
          <w:szCs w:val="28"/>
          <w:lang w:eastAsia="ru-RU"/>
        </w:rPr>
        <w:t>Формирование у воспитанников группы</w:t>
      </w:r>
      <w:r w:rsidR="00543868" w:rsidRPr="002B1BC7">
        <w:rPr>
          <w:b/>
          <w:bCs/>
          <w:kern w:val="24"/>
          <w:sz w:val="28"/>
          <w:szCs w:val="28"/>
          <w:lang w:eastAsia="ru-RU"/>
        </w:rPr>
        <w:t xml:space="preserve"> основ здорового образа жизни</w:t>
      </w:r>
    </w:p>
    <w:p w:rsidR="00543868" w:rsidRPr="002B1BC7" w:rsidRDefault="0069208E" w:rsidP="00543868">
      <w:pPr>
        <w:spacing w:after="0" w:line="240" w:lineRule="auto"/>
        <w:jc w:val="both"/>
        <w:rPr>
          <w:rFonts w:ascii="Times New Roman" w:eastAsia="Times New Roman" w:hAnsi="Times New Roman" w:cs="Times New Roman"/>
          <w:sz w:val="28"/>
          <w:szCs w:val="28"/>
          <w:lang w:eastAsia="ru-RU"/>
        </w:rPr>
      </w:pPr>
      <w:r w:rsidRPr="002B1BC7">
        <w:rPr>
          <w:rFonts w:ascii="Times New Roman" w:eastAsia="Times New Roman" w:hAnsi="Times New Roman" w:cs="Times New Roman"/>
          <w:sz w:val="28"/>
          <w:szCs w:val="28"/>
          <w:lang w:eastAsia="ru-RU"/>
        </w:rPr>
        <w:t xml:space="preserve">     В группе</w:t>
      </w:r>
      <w:r w:rsidR="00543868" w:rsidRPr="002B1BC7">
        <w:rPr>
          <w:rFonts w:ascii="Times New Roman" w:eastAsia="Times New Roman" w:hAnsi="Times New Roman" w:cs="Times New Roman"/>
          <w:sz w:val="28"/>
          <w:szCs w:val="28"/>
          <w:lang w:eastAsia="ru-RU"/>
        </w:rPr>
        <w:t xml:space="preserve"> реализуется </w:t>
      </w:r>
      <w:r w:rsidR="00B76A72">
        <w:rPr>
          <w:rFonts w:ascii="Times New Roman" w:eastAsia="Times New Roman" w:hAnsi="Times New Roman" w:cs="Times New Roman"/>
          <w:bCs/>
          <w:sz w:val="28"/>
          <w:szCs w:val="28"/>
          <w:lang w:eastAsia="ru-RU"/>
        </w:rPr>
        <w:t xml:space="preserve">технология </w:t>
      </w:r>
      <w:r w:rsidR="00543868" w:rsidRPr="002B1BC7">
        <w:rPr>
          <w:rFonts w:ascii="Times New Roman" w:eastAsia="Times New Roman" w:hAnsi="Times New Roman" w:cs="Times New Roman"/>
          <w:bCs/>
          <w:sz w:val="28"/>
          <w:szCs w:val="28"/>
          <w:lang w:eastAsia="ru-RU"/>
        </w:rPr>
        <w:t xml:space="preserve"> по валеологическому сопровождению </w:t>
      </w:r>
      <w:r w:rsidR="00B76A72">
        <w:rPr>
          <w:rFonts w:ascii="Times New Roman" w:eastAsia="Times New Roman" w:hAnsi="Times New Roman" w:cs="Times New Roman"/>
          <w:bCs/>
          <w:sz w:val="28"/>
          <w:szCs w:val="28"/>
          <w:lang w:eastAsia="ru-RU"/>
        </w:rPr>
        <w:t xml:space="preserve">детей. </w:t>
      </w:r>
      <w:r w:rsidR="00543868" w:rsidRPr="002B1BC7">
        <w:rPr>
          <w:rFonts w:ascii="Times New Roman" w:eastAsia="+mn-ea" w:hAnsi="Times New Roman" w:cs="Times New Roman"/>
          <w:bCs/>
          <w:kern w:val="24"/>
          <w:sz w:val="28"/>
          <w:szCs w:val="28"/>
          <w:lang w:eastAsia="ru-RU"/>
        </w:rPr>
        <w:t xml:space="preserve">Критериями формирования культуры здоровья дошкольников являются: </w:t>
      </w:r>
    </w:p>
    <w:p w:rsidR="00543868" w:rsidRPr="002B1BC7" w:rsidRDefault="00543868" w:rsidP="00883EDC">
      <w:pPr>
        <w:numPr>
          <w:ilvl w:val="0"/>
          <w:numId w:val="10"/>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Cs/>
          <w:kern w:val="24"/>
          <w:sz w:val="28"/>
          <w:szCs w:val="28"/>
          <w:lang w:eastAsia="ru-RU"/>
        </w:rPr>
        <w:t xml:space="preserve">наличие ценностного отношения у ребенка к здоровью и жизни человека; </w:t>
      </w:r>
    </w:p>
    <w:p w:rsidR="00543868" w:rsidRPr="002B1BC7" w:rsidRDefault="00543868" w:rsidP="00883EDC">
      <w:pPr>
        <w:numPr>
          <w:ilvl w:val="0"/>
          <w:numId w:val="10"/>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Cs/>
          <w:kern w:val="24"/>
          <w:sz w:val="28"/>
          <w:szCs w:val="28"/>
          <w:lang w:eastAsia="ru-RU"/>
        </w:rPr>
        <w:t>наличие системных и устойчивых представлений о здоровье и здоровьесберегающих правилах поведения, здоровом образе жизни;</w:t>
      </w:r>
    </w:p>
    <w:p w:rsidR="00543868" w:rsidRPr="002B1BC7" w:rsidRDefault="00543868" w:rsidP="00883EDC">
      <w:pPr>
        <w:numPr>
          <w:ilvl w:val="0"/>
          <w:numId w:val="10"/>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Cs/>
          <w:kern w:val="24"/>
          <w:sz w:val="28"/>
          <w:szCs w:val="28"/>
          <w:lang w:eastAsia="ru-RU"/>
        </w:rPr>
        <w:t xml:space="preserve">наличие умений и навыков здоровьесберегающей деятельности; </w:t>
      </w:r>
    </w:p>
    <w:p w:rsidR="00543868" w:rsidRPr="002B1BC7" w:rsidRDefault="00543868" w:rsidP="00883EDC">
      <w:pPr>
        <w:numPr>
          <w:ilvl w:val="0"/>
          <w:numId w:val="10"/>
        </w:numPr>
        <w:spacing w:after="0" w:line="240" w:lineRule="auto"/>
        <w:contextualSpacing/>
        <w:rPr>
          <w:rFonts w:ascii="Times New Roman" w:eastAsia="Times New Roman" w:hAnsi="Times New Roman" w:cs="Times New Roman"/>
          <w:sz w:val="28"/>
          <w:szCs w:val="28"/>
          <w:lang w:eastAsia="ru-RU"/>
        </w:rPr>
      </w:pPr>
      <w:r w:rsidRPr="002B1BC7">
        <w:rPr>
          <w:rFonts w:ascii="Times New Roman" w:eastAsia="+mn-ea" w:hAnsi="Times New Roman" w:cs="Times New Roman"/>
          <w:bCs/>
          <w:kern w:val="24"/>
          <w:sz w:val="28"/>
          <w:szCs w:val="28"/>
          <w:lang w:eastAsia="ru-RU"/>
        </w:rPr>
        <w:t xml:space="preserve">проявление элементарной здоровьесберегающей компетентности; </w:t>
      </w:r>
    </w:p>
    <w:p w:rsidR="00B76A72" w:rsidRPr="003243AB" w:rsidRDefault="00543868" w:rsidP="00543868">
      <w:pPr>
        <w:numPr>
          <w:ilvl w:val="0"/>
          <w:numId w:val="10"/>
        </w:num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243AB">
        <w:rPr>
          <w:rFonts w:ascii="Times New Roman" w:eastAsia="+mn-ea" w:hAnsi="Times New Roman" w:cs="Times New Roman"/>
          <w:bCs/>
          <w:kern w:val="24"/>
          <w:sz w:val="28"/>
          <w:szCs w:val="28"/>
          <w:lang w:eastAsia="ru-RU"/>
        </w:rPr>
        <w:t>проявление позиции субъекта здоровьесозидания.</w:t>
      </w:r>
    </w:p>
    <w:p w:rsidR="003243AB" w:rsidRPr="003243AB" w:rsidRDefault="003243AB" w:rsidP="003243A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243AB">
        <w:rPr>
          <w:rFonts w:ascii="Times New Roman" w:eastAsia="Times New Roman" w:hAnsi="Times New Roman" w:cs="Times New Roman"/>
          <w:sz w:val="28"/>
          <w:szCs w:val="28"/>
          <w:lang w:eastAsia="ru-RU"/>
        </w:rPr>
        <w:t>В целях сохранение здоровья и активного формирования здорового образа жизни и здоровья воспитанников в ДОО реализуются следующие здоровьес</w:t>
      </w:r>
      <w:r>
        <w:rPr>
          <w:rFonts w:ascii="Times New Roman" w:eastAsia="Times New Roman" w:hAnsi="Times New Roman" w:cs="Times New Roman"/>
          <w:sz w:val="28"/>
          <w:szCs w:val="28"/>
          <w:lang w:eastAsia="ru-RU"/>
        </w:rPr>
        <w:t>б</w:t>
      </w:r>
      <w:r w:rsidRPr="003243AB">
        <w:rPr>
          <w:rFonts w:ascii="Times New Roman" w:eastAsia="Times New Roman" w:hAnsi="Times New Roman" w:cs="Times New Roman"/>
          <w:sz w:val="28"/>
          <w:szCs w:val="28"/>
          <w:lang w:eastAsia="ru-RU"/>
        </w:rPr>
        <w:t>ерегающие технологии:</w:t>
      </w:r>
    </w:p>
    <w:p w:rsidR="003243AB" w:rsidRPr="003243AB" w:rsidRDefault="003243AB" w:rsidP="003243A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43AB">
        <w:rPr>
          <w:rFonts w:ascii="Times New Roman" w:eastAsia="Times New Roman" w:hAnsi="Times New Roman" w:cs="Times New Roman"/>
          <w:sz w:val="28"/>
          <w:szCs w:val="28"/>
          <w:lang w:eastAsia="ru-RU"/>
        </w:rPr>
        <w:t>•</w:t>
      </w:r>
      <w:r w:rsidRPr="003243AB">
        <w:rPr>
          <w:rFonts w:ascii="Times New Roman" w:eastAsia="Times New Roman" w:hAnsi="Times New Roman" w:cs="Times New Roman"/>
          <w:sz w:val="28"/>
          <w:szCs w:val="28"/>
          <w:lang w:eastAsia="ru-RU"/>
        </w:rPr>
        <w:tab/>
        <w:t>«Навстречу друг другу» (М.Н. Попова)</w:t>
      </w:r>
    </w:p>
    <w:p w:rsidR="003243AB" w:rsidRPr="003243AB" w:rsidRDefault="003243AB" w:rsidP="003243A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43AB">
        <w:rPr>
          <w:rFonts w:ascii="Times New Roman" w:eastAsia="Times New Roman" w:hAnsi="Times New Roman" w:cs="Times New Roman"/>
          <w:sz w:val="28"/>
          <w:szCs w:val="28"/>
          <w:lang w:eastAsia="ru-RU"/>
        </w:rPr>
        <w:t>•</w:t>
      </w:r>
      <w:r w:rsidRPr="003243AB">
        <w:rPr>
          <w:rFonts w:ascii="Times New Roman" w:eastAsia="Times New Roman" w:hAnsi="Times New Roman" w:cs="Times New Roman"/>
          <w:sz w:val="28"/>
          <w:szCs w:val="28"/>
          <w:lang w:eastAsia="ru-RU"/>
        </w:rPr>
        <w:tab/>
        <w:t>«Ритмопластика» (А.И. Буренина)</w:t>
      </w:r>
    </w:p>
    <w:p w:rsidR="003243AB" w:rsidRPr="003243AB" w:rsidRDefault="003243AB" w:rsidP="003243AB">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43AB">
        <w:rPr>
          <w:rFonts w:ascii="Times New Roman" w:eastAsia="Times New Roman" w:hAnsi="Times New Roman" w:cs="Times New Roman"/>
          <w:sz w:val="28"/>
          <w:szCs w:val="28"/>
          <w:lang w:eastAsia="ru-RU"/>
        </w:rPr>
        <w:t>•</w:t>
      </w:r>
      <w:r w:rsidRPr="003243AB">
        <w:rPr>
          <w:rFonts w:ascii="Times New Roman" w:eastAsia="Times New Roman" w:hAnsi="Times New Roman" w:cs="Times New Roman"/>
          <w:sz w:val="28"/>
          <w:szCs w:val="28"/>
          <w:lang w:eastAsia="ru-RU"/>
        </w:rPr>
        <w:tab/>
        <w:t>Цикл занятий «Уроки здоровья» (педагогический коллектив ДОО).</w:t>
      </w:r>
    </w:p>
    <w:p w:rsidR="00B76A72" w:rsidRPr="002B1BC7" w:rsidRDefault="00B76A72" w:rsidP="003243A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3868" w:rsidRPr="002B1BC7" w:rsidRDefault="00543868" w:rsidP="00543868">
      <w:pPr>
        <w:pStyle w:val="af3"/>
        <w:spacing w:before="0" w:after="0"/>
        <w:jc w:val="center"/>
        <w:rPr>
          <w:rFonts w:eastAsia="+mn-ea"/>
          <w:b/>
          <w:bCs/>
          <w:kern w:val="24"/>
          <w:sz w:val="28"/>
          <w:szCs w:val="28"/>
          <w:lang w:eastAsia="ru-RU"/>
        </w:rPr>
      </w:pPr>
      <w:r w:rsidRPr="002B1BC7">
        <w:rPr>
          <w:b/>
          <w:sz w:val="28"/>
          <w:szCs w:val="28"/>
          <w:lang w:eastAsia="ru-RU"/>
        </w:rPr>
        <w:t xml:space="preserve"> Содержание </w:t>
      </w:r>
      <w:r w:rsidRPr="002B1BC7">
        <w:rPr>
          <w:rFonts w:eastAsia="+mn-ea"/>
          <w:b/>
          <w:bCs/>
          <w:kern w:val="24"/>
          <w:sz w:val="28"/>
          <w:szCs w:val="28"/>
          <w:lang w:eastAsia="ru-RU"/>
        </w:rPr>
        <w:t xml:space="preserve">образовательной области «Физическое развитие» в </w:t>
      </w:r>
      <w:r w:rsidR="0069208E" w:rsidRPr="002B1BC7">
        <w:rPr>
          <w:rFonts w:eastAsia="+mn-ea"/>
          <w:b/>
          <w:bCs/>
          <w:kern w:val="24"/>
          <w:sz w:val="28"/>
          <w:szCs w:val="28"/>
          <w:lang w:eastAsia="ru-RU"/>
        </w:rPr>
        <w:t>группе</w:t>
      </w:r>
      <w:r w:rsidRPr="002B1BC7">
        <w:rPr>
          <w:rFonts w:eastAsia="+mn-ea"/>
          <w:b/>
          <w:bCs/>
          <w:kern w:val="24"/>
          <w:sz w:val="28"/>
          <w:szCs w:val="28"/>
          <w:lang w:eastAsia="ru-RU"/>
        </w:rPr>
        <w:t xml:space="preserve"> реализуется в различных видах деятельности:</w:t>
      </w:r>
    </w:p>
    <w:p w:rsidR="00543868" w:rsidRPr="002B1BC7" w:rsidRDefault="00543868" w:rsidP="00543868">
      <w:pPr>
        <w:pStyle w:val="af3"/>
        <w:spacing w:before="0" w:after="0"/>
        <w:jc w:val="center"/>
        <w:rPr>
          <w:rFonts w:eastAsia="+mn-ea"/>
          <w:b/>
          <w:bCs/>
          <w:kern w:val="24"/>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04"/>
        <w:gridCol w:w="2350"/>
        <w:gridCol w:w="2370"/>
      </w:tblGrid>
      <w:tr w:rsidR="00543868" w:rsidRPr="002B1BC7" w:rsidTr="008A3C39">
        <w:tc>
          <w:tcPr>
            <w:tcW w:w="2660" w:type="dxa"/>
            <w:shd w:val="clear" w:color="auto" w:fill="auto"/>
          </w:tcPr>
          <w:p w:rsidR="00543868" w:rsidRPr="002B1BC7" w:rsidRDefault="00543868" w:rsidP="008A3C39">
            <w:pPr>
              <w:pStyle w:val="af3"/>
              <w:spacing w:before="0" w:after="0"/>
              <w:jc w:val="center"/>
              <w:rPr>
                <w:sz w:val="28"/>
                <w:szCs w:val="28"/>
                <w:lang w:eastAsia="ru-RU"/>
              </w:rPr>
            </w:pPr>
            <w:r w:rsidRPr="002B1BC7">
              <w:rPr>
                <w:sz w:val="28"/>
                <w:szCs w:val="28"/>
                <w:lang w:eastAsia="ru-RU"/>
              </w:rPr>
              <w:t>Образовательная деятельность в режимных моментах</w:t>
            </w:r>
          </w:p>
        </w:tc>
        <w:tc>
          <w:tcPr>
            <w:tcW w:w="2124" w:type="dxa"/>
            <w:shd w:val="clear" w:color="auto" w:fill="auto"/>
          </w:tcPr>
          <w:p w:rsidR="00543868" w:rsidRPr="002B1BC7" w:rsidRDefault="0069208E" w:rsidP="008A3C39">
            <w:pPr>
              <w:pStyle w:val="af3"/>
              <w:spacing w:before="0" w:after="0"/>
              <w:jc w:val="center"/>
              <w:rPr>
                <w:sz w:val="28"/>
                <w:szCs w:val="28"/>
                <w:lang w:eastAsia="ru-RU"/>
              </w:rPr>
            </w:pPr>
            <w:r w:rsidRPr="002B1BC7">
              <w:rPr>
                <w:sz w:val="28"/>
                <w:szCs w:val="28"/>
                <w:lang w:eastAsia="ru-RU"/>
              </w:rPr>
              <w:t>НОД</w:t>
            </w:r>
          </w:p>
        </w:tc>
        <w:tc>
          <w:tcPr>
            <w:tcW w:w="2393" w:type="dxa"/>
            <w:shd w:val="clear" w:color="auto" w:fill="auto"/>
          </w:tcPr>
          <w:p w:rsidR="00543868" w:rsidRPr="002B1BC7" w:rsidRDefault="00543868" w:rsidP="008A3C39">
            <w:pPr>
              <w:pStyle w:val="af3"/>
              <w:spacing w:before="0" w:after="0"/>
              <w:jc w:val="center"/>
              <w:rPr>
                <w:sz w:val="28"/>
                <w:szCs w:val="28"/>
                <w:lang w:eastAsia="ru-RU"/>
              </w:rPr>
            </w:pPr>
            <w:r w:rsidRPr="002B1BC7">
              <w:rPr>
                <w:sz w:val="28"/>
                <w:szCs w:val="28"/>
                <w:lang w:eastAsia="ru-RU"/>
              </w:rPr>
              <w:t>Самостоятельная деятельность детей</w:t>
            </w:r>
          </w:p>
        </w:tc>
        <w:tc>
          <w:tcPr>
            <w:tcW w:w="2393" w:type="dxa"/>
            <w:shd w:val="clear" w:color="auto" w:fill="auto"/>
          </w:tcPr>
          <w:p w:rsidR="00543868" w:rsidRPr="002B1BC7" w:rsidRDefault="00543868" w:rsidP="008A3C39">
            <w:pPr>
              <w:pStyle w:val="af3"/>
              <w:spacing w:before="0" w:after="0"/>
              <w:jc w:val="center"/>
              <w:rPr>
                <w:sz w:val="28"/>
                <w:szCs w:val="28"/>
                <w:lang w:eastAsia="ru-RU"/>
              </w:rPr>
            </w:pPr>
            <w:r w:rsidRPr="002B1BC7">
              <w:rPr>
                <w:sz w:val="28"/>
                <w:szCs w:val="28"/>
                <w:lang w:eastAsia="ru-RU"/>
              </w:rPr>
              <w:t>Совместная деятельность с семьей</w:t>
            </w:r>
          </w:p>
        </w:tc>
      </w:tr>
      <w:tr w:rsidR="00543868" w:rsidRPr="002B1BC7" w:rsidTr="008A3C39">
        <w:tc>
          <w:tcPr>
            <w:tcW w:w="2660" w:type="dxa"/>
            <w:shd w:val="clear" w:color="auto" w:fill="auto"/>
          </w:tcPr>
          <w:p w:rsidR="00543868" w:rsidRPr="002B1BC7" w:rsidRDefault="00543868" w:rsidP="008A3C39">
            <w:pPr>
              <w:pStyle w:val="af3"/>
              <w:spacing w:before="0" w:after="0"/>
              <w:jc w:val="both"/>
              <w:rPr>
                <w:sz w:val="28"/>
                <w:szCs w:val="28"/>
                <w:lang w:eastAsia="ru-RU"/>
              </w:rPr>
            </w:pPr>
            <w:r w:rsidRPr="002B1BC7">
              <w:rPr>
                <w:sz w:val="28"/>
                <w:szCs w:val="28"/>
                <w:lang w:eastAsia="ru-RU"/>
              </w:rPr>
              <w:t>Утренн</w:t>
            </w:r>
            <w:r w:rsidR="00094DD8">
              <w:rPr>
                <w:sz w:val="28"/>
                <w:szCs w:val="28"/>
                <w:lang w:eastAsia="ru-RU"/>
              </w:rPr>
              <w:t>яя гимнастика (традиционная; сю</w:t>
            </w:r>
            <w:r w:rsidRPr="002B1BC7">
              <w:rPr>
                <w:sz w:val="28"/>
                <w:szCs w:val="28"/>
                <w:lang w:eastAsia="ru-RU"/>
              </w:rPr>
              <w:t>жетная; игрового характера; с использованием элементов ритмической гимнастики, танцевальных движений).</w:t>
            </w:r>
          </w:p>
          <w:p w:rsidR="00543868" w:rsidRPr="002B1BC7" w:rsidRDefault="00543868" w:rsidP="008A3C39">
            <w:pPr>
              <w:pStyle w:val="af3"/>
              <w:spacing w:before="0" w:after="0"/>
              <w:jc w:val="both"/>
              <w:rPr>
                <w:sz w:val="28"/>
                <w:szCs w:val="28"/>
                <w:lang w:eastAsia="ru-RU"/>
              </w:rPr>
            </w:pPr>
            <w:r w:rsidRPr="002B1BC7">
              <w:rPr>
                <w:sz w:val="28"/>
                <w:szCs w:val="28"/>
                <w:lang w:eastAsia="ru-RU"/>
              </w:rPr>
              <w:t xml:space="preserve">Бодрящая гимнастика после сна. </w:t>
            </w:r>
          </w:p>
          <w:p w:rsidR="00543868" w:rsidRPr="002B1BC7" w:rsidRDefault="00543868" w:rsidP="008A3C39">
            <w:pPr>
              <w:pStyle w:val="af3"/>
              <w:spacing w:before="0" w:after="0"/>
              <w:jc w:val="both"/>
              <w:rPr>
                <w:sz w:val="28"/>
                <w:szCs w:val="28"/>
                <w:lang w:eastAsia="ru-RU"/>
              </w:rPr>
            </w:pPr>
            <w:r w:rsidRPr="002B1BC7">
              <w:rPr>
                <w:sz w:val="28"/>
                <w:szCs w:val="28"/>
                <w:lang w:eastAsia="ru-RU"/>
              </w:rPr>
              <w:t>Релаксационные паузы.</w:t>
            </w:r>
          </w:p>
          <w:p w:rsidR="00543868" w:rsidRPr="002B1BC7" w:rsidRDefault="00543868" w:rsidP="008A3C39">
            <w:pPr>
              <w:pStyle w:val="af3"/>
              <w:spacing w:before="0" w:after="0"/>
              <w:jc w:val="both"/>
              <w:rPr>
                <w:sz w:val="28"/>
                <w:szCs w:val="28"/>
                <w:lang w:eastAsia="ru-RU"/>
              </w:rPr>
            </w:pPr>
            <w:r w:rsidRPr="002B1BC7">
              <w:rPr>
                <w:sz w:val="28"/>
                <w:szCs w:val="28"/>
                <w:lang w:eastAsia="ru-RU"/>
              </w:rPr>
              <w:t xml:space="preserve">Закаливающие </w:t>
            </w:r>
            <w:r w:rsidRPr="002B1BC7">
              <w:rPr>
                <w:sz w:val="28"/>
                <w:szCs w:val="28"/>
                <w:lang w:eastAsia="ru-RU"/>
              </w:rPr>
              <w:lastRenderedPageBreak/>
              <w:t>процедуры.</w:t>
            </w:r>
          </w:p>
          <w:p w:rsidR="00543868" w:rsidRPr="002B1BC7" w:rsidRDefault="00543868" w:rsidP="008A3C39">
            <w:pPr>
              <w:pStyle w:val="af3"/>
              <w:spacing w:before="0" w:after="0"/>
              <w:jc w:val="both"/>
              <w:rPr>
                <w:sz w:val="28"/>
                <w:szCs w:val="28"/>
                <w:lang w:eastAsia="ru-RU"/>
              </w:rPr>
            </w:pPr>
            <w:r w:rsidRPr="002B1BC7">
              <w:rPr>
                <w:sz w:val="28"/>
                <w:szCs w:val="28"/>
                <w:lang w:eastAsia="ru-RU"/>
              </w:rPr>
              <w:t>Дыхательная гимнастика, гимнастика для глаз)</w:t>
            </w:r>
          </w:p>
          <w:p w:rsidR="00543868" w:rsidRPr="002B1BC7" w:rsidRDefault="00543868" w:rsidP="008A3C39">
            <w:pPr>
              <w:pStyle w:val="af3"/>
              <w:spacing w:before="0" w:after="0"/>
              <w:jc w:val="both"/>
              <w:rPr>
                <w:sz w:val="28"/>
                <w:szCs w:val="28"/>
                <w:lang w:eastAsia="ru-RU"/>
              </w:rPr>
            </w:pPr>
            <w:r w:rsidRPr="002B1BC7">
              <w:rPr>
                <w:sz w:val="28"/>
                <w:szCs w:val="28"/>
                <w:lang w:eastAsia="ru-RU"/>
              </w:rPr>
              <w:t>Подвижные игры, игры с элеме</w:t>
            </w:r>
            <w:r w:rsidR="0098021B">
              <w:rPr>
                <w:sz w:val="28"/>
                <w:szCs w:val="28"/>
                <w:lang w:eastAsia="ru-RU"/>
              </w:rPr>
              <w:t>нтами спорта, игры-соревнования («Воздушный шар», «Повстречались», «Дом» и др.).</w:t>
            </w:r>
          </w:p>
          <w:p w:rsidR="00543868" w:rsidRPr="002B1BC7" w:rsidRDefault="00543868" w:rsidP="008A3C39">
            <w:pPr>
              <w:pStyle w:val="af3"/>
              <w:spacing w:before="0" w:after="0"/>
              <w:jc w:val="both"/>
              <w:rPr>
                <w:rFonts w:eastAsia="Calibri"/>
                <w:sz w:val="28"/>
                <w:szCs w:val="28"/>
                <w:lang w:eastAsia="ru-RU"/>
              </w:rPr>
            </w:pPr>
            <w:r w:rsidRPr="002B1BC7">
              <w:rPr>
                <w:rFonts w:eastAsia="Calibri"/>
                <w:sz w:val="28"/>
                <w:szCs w:val="28"/>
                <w:lang w:eastAsia="ru-RU"/>
              </w:rPr>
              <w:t>Решение игровых  задач  и проблемных ситуаций, дидактические игры.</w:t>
            </w:r>
          </w:p>
          <w:p w:rsidR="00543868" w:rsidRPr="002B1BC7" w:rsidRDefault="00543868" w:rsidP="008A3C39">
            <w:pPr>
              <w:pStyle w:val="af3"/>
              <w:spacing w:before="0" w:after="0"/>
              <w:jc w:val="both"/>
              <w:rPr>
                <w:sz w:val="28"/>
                <w:szCs w:val="28"/>
                <w:lang w:eastAsia="ru-RU"/>
              </w:rPr>
            </w:pPr>
          </w:p>
        </w:tc>
        <w:tc>
          <w:tcPr>
            <w:tcW w:w="2124" w:type="dxa"/>
            <w:shd w:val="clear" w:color="auto" w:fill="auto"/>
          </w:tcPr>
          <w:p w:rsidR="00543868" w:rsidRPr="002B1BC7" w:rsidRDefault="00543868" w:rsidP="008A3C39">
            <w:pPr>
              <w:pStyle w:val="af3"/>
              <w:spacing w:before="0" w:after="0"/>
              <w:jc w:val="both"/>
              <w:rPr>
                <w:sz w:val="28"/>
                <w:szCs w:val="28"/>
                <w:lang w:eastAsia="ru-RU"/>
              </w:rPr>
            </w:pPr>
            <w:r w:rsidRPr="002B1BC7">
              <w:rPr>
                <w:sz w:val="28"/>
                <w:szCs w:val="28"/>
                <w:lang w:eastAsia="ru-RU"/>
              </w:rPr>
              <w:lastRenderedPageBreak/>
              <w:t xml:space="preserve">Физкультурные занятия: </w:t>
            </w:r>
          </w:p>
          <w:p w:rsidR="00543868" w:rsidRPr="002B1BC7" w:rsidRDefault="00543868" w:rsidP="008A3C39">
            <w:pPr>
              <w:pStyle w:val="af3"/>
              <w:spacing w:before="0" w:after="0"/>
              <w:jc w:val="both"/>
              <w:rPr>
                <w:sz w:val="28"/>
                <w:szCs w:val="28"/>
                <w:lang w:eastAsia="ru-RU"/>
              </w:rPr>
            </w:pPr>
            <w:r w:rsidRPr="002B1BC7">
              <w:rPr>
                <w:sz w:val="28"/>
                <w:szCs w:val="28"/>
                <w:lang w:eastAsia="ru-RU"/>
              </w:rPr>
              <w:t>учебно-тренирующего характера,</w:t>
            </w:r>
          </w:p>
          <w:p w:rsidR="00543868" w:rsidRPr="002B1BC7" w:rsidRDefault="00543868" w:rsidP="008A3C39">
            <w:pPr>
              <w:pStyle w:val="af3"/>
              <w:spacing w:before="0" w:after="0"/>
              <w:jc w:val="both"/>
              <w:rPr>
                <w:sz w:val="28"/>
                <w:szCs w:val="28"/>
                <w:lang w:eastAsia="ru-RU"/>
              </w:rPr>
            </w:pPr>
            <w:r w:rsidRPr="002B1BC7">
              <w:rPr>
                <w:sz w:val="28"/>
                <w:szCs w:val="28"/>
                <w:lang w:eastAsia="ru-RU"/>
              </w:rPr>
              <w:t xml:space="preserve">сюжетные, </w:t>
            </w:r>
          </w:p>
          <w:p w:rsidR="00543868" w:rsidRPr="002B1BC7" w:rsidRDefault="00543868" w:rsidP="008A3C39">
            <w:pPr>
              <w:pStyle w:val="af3"/>
              <w:spacing w:before="0" w:after="0"/>
              <w:jc w:val="both"/>
              <w:rPr>
                <w:sz w:val="28"/>
                <w:szCs w:val="28"/>
                <w:lang w:eastAsia="ru-RU"/>
              </w:rPr>
            </w:pPr>
            <w:r w:rsidRPr="002B1BC7">
              <w:rPr>
                <w:sz w:val="28"/>
                <w:szCs w:val="28"/>
                <w:lang w:eastAsia="ru-RU"/>
              </w:rPr>
              <w:t xml:space="preserve">игровые, </w:t>
            </w:r>
          </w:p>
          <w:p w:rsidR="00543868" w:rsidRPr="002B1BC7" w:rsidRDefault="00543868" w:rsidP="008A3C39">
            <w:pPr>
              <w:pStyle w:val="af3"/>
              <w:spacing w:before="0" w:after="0"/>
              <w:jc w:val="both"/>
              <w:rPr>
                <w:sz w:val="28"/>
                <w:szCs w:val="28"/>
                <w:lang w:eastAsia="ru-RU"/>
              </w:rPr>
            </w:pPr>
            <w:r w:rsidRPr="002B1BC7">
              <w:rPr>
                <w:sz w:val="28"/>
                <w:szCs w:val="28"/>
                <w:lang w:eastAsia="ru-RU"/>
              </w:rPr>
              <w:t>комплексные,</w:t>
            </w:r>
          </w:p>
          <w:p w:rsidR="00543868" w:rsidRPr="002B1BC7" w:rsidRDefault="00543868" w:rsidP="008A3C39">
            <w:pPr>
              <w:pStyle w:val="af3"/>
              <w:spacing w:before="0" w:after="0"/>
              <w:jc w:val="both"/>
              <w:rPr>
                <w:sz w:val="28"/>
                <w:szCs w:val="28"/>
                <w:lang w:eastAsia="ru-RU"/>
              </w:rPr>
            </w:pPr>
            <w:r w:rsidRPr="002B1BC7">
              <w:rPr>
                <w:sz w:val="28"/>
                <w:szCs w:val="28"/>
                <w:lang w:eastAsia="ru-RU"/>
              </w:rPr>
              <w:t>контрольно-диагностические.</w:t>
            </w:r>
          </w:p>
          <w:p w:rsidR="00543868" w:rsidRPr="002B1BC7" w:rsidRDefault="00543868" w:rsidP="008A3C39">
            <w:pPr>
              <w:pStyle w:val="af3"/>
              <w:spacing w:before="0" w:after="0"/>
              <w:jc w:val="both"/>
              <w:rPr>
                <w:sz w:val="28"/>
                <w:szCs w:val="28"/>
                <w:lang w:eastAsia="ru-RU"/>
              </w:rPr>
            </w:pPr>
            <w:r w:rsidRPr="002B1BC7">
              <w:rPr>
                <w:rFonts w:eastAsia="Calibri"/>
                <w:sz w:val="28"/>
                <w:szCs w:val="28"/>
                <w:lang w:eastAsia="ru-RU"/>
              </w:rPr>
              <w:t>Проектная деятельность тематического характера…</w:t>
            </w:r>
          </w:p>
        </w:tc>
        <w:tc>
          <w:tcPr>
            <w:tcW w:w="2393" w:type="dxa"/>
            <w:shd w:val="clear" w:color="auto" w:fill="auto"/>
          </w:tcPr>
          <w:p w:rsidR="00543868" w:rsidRPr="002B1BC7" w:rsidRDefault="00543868" w:rsidP="008A3C39">
            <w:pPr>
              <w:pStyle w:val="af3"/>
              <w:spacing w:before="0" w:after="0"/>
              <w:jc w:val="both"/>
              <w:rPr>
                <w:sz w:val="28"/>
                <w:szCs w:val="28"/>
                <w:lang w:eastAsia="ru-RU"/>
              </w:rPr>
            </w:pPr>
            <w:r w:rsidRPr="002B1BC7">
              <w:rPr>
                <w:sz w:val="28"/>
                <w:szCs w:val="28"/>
                <w:lang w:eastAsia="ru-RU"/>
              </w:rPr>
              <w:t>Рассматривание познавательных книг, тематических иллюстраций, фотографий.</w:t>
            </w:r>
          </w:p>
          <w:p w:rsidR="00543868" w:rsidRPr="002B1BC7" w:rsidRDefault="00543868" w:rsidP="008A3C39">
            <w:pPr>
              <w:pStyle w:val="af3"/>
              <w:spacing w:before="0" w:after="0"/>
              <w:jc w:val="both"/>
              <w:rPr>
                <w:sz w:val="28"/>
                <w:szCs w:val="28"/>
                <w:lang w:eastAsia="ru-RU"/>
              </w:rPr>
            </w:pPr>
            <w:r w:rsidRPr="002B1BC7">
              <w:rPr>
                <w:sz w:val="28"/>
                <w:szCs w:val="28"/>
                <w:lang w:eastAsia="ru-RU"/>
              </w:rPr>
              <w:t>Настольно-печатные игры.</w:t>
            </w:r>
          </w:p>
          <w:p w:rsidR="00543868" w:rsidRPr="002B1BC7" w:rsidRDefault="00543868" w:rsidP="008A3C39">
            <w:pPr>
              <w:pStyle w:val="af3"/>
              <w:spacing w:before="0" w:after="0"/>
              <w:jc w:val="both"/>
              <w:rPr>
                <w:sz w:val="28"/>
                <w:szCs w:val="28"/>
                <w:lang w:eastAsia="ru-RU"/>
              </w:rPr>
            </w:pPr>
            <w:r w:rsidRPr="002B1BC7">
              <w:rPr>
                <w:sz w:val="28"/>
                <w:szCs w:val="28"/>
                <w:lang w:eastAsia="ru-RU"/>
              </w:rPr>
              <w:t>Подвижные игры,  игры на ловкость.</w:t>
            </w:r>
          </w:p>
          <w:p w:rsidR="00543868" w:rsidRPr="002B1BC7" w:rsidRDefault="00543868" w:rsidP="008A3C39">
            <w:pPr>
              <w:pStyle w:val="af3"/>
              <w:spacing w:before="0" w:after="0"/>
              <w:jc w:val="both"/>
              <w:rPr>
                <w:sz w:val="28"/>
                <w:szCs w:val="28"/>
                <w:lang w:eastAsia="ru-RU"/>
              </w:rPr>
            </w:pPr>
            <w:r w:rsidRPr="002B1BC7">
              <w:rPr>
                <w:sz w:val="28"/>
                <w:szCs w:val="28"/>
                <w:lang w:eastAsia="ru-RU"/>
              </w:rPr>
              <w:t>Игры с элементами спорта.</w:t>
            </w:r>
          </w:p>
          <w:p w:rsidR="00543868" w:rsidRPr="002B1BC7" w:rsidRDefault="00543868" w:rsidP="008A3C39">
            <w:pPr>
              <w:pStyle w:val="af3"/>
              <w:spacing w:before="0" w:after="0"/>
              <w:jc w:val="both"/>
              <w:rPr>
                <w:sz w:val="28"/>
                <w:szCs w:val="28"/>
                <w:lang w:eastAsia="ru-RU"/>
              </w:rPr>
            </w:pPr>
            <w:r w:rsidRPr="002B1BC7">
              <w:rPr>
                <w:sz w:val="28"/>
                <w:szCs w:val="28"/>
                <w:lang w:eastAsia="ru-RU"/>
              </w:rPr>
              <w:t>Игры-имитации, хороводные игры.</w:t>
            </w:r>
          </w:p>
          <w:p w:rsidR="00543868" w:rsidRPr="002B1BC7" w:rsidRDefault="00543868" w:rsidP="008A3C39">
            <w:pPr>
              <w:pStyle w:val="af3"/>
              <w:spacing w:before="0" w:after="0"/>
              <w:jc w:val="both"/>
              <w:rPr>
                <w:sz w:val="28"/>
                <w:szCs w:val="28"/>
                <w:lang w:eastAsia="ru-RU"/>
              </w:rPr>
            </w:pPr>
            <w:r w:rsidRPr="002B1BC7">
              <w:rPr>
                <w:sz w:val="28"/>
                <w:szCs w:val="28"/>
                <w:lang w:eastAsia="ru-RU"/>
              </w:rPr>
              <w:t>Сюжетно-</w:t>
            </w:r>
            <w:r w:rsidRPr="002B1BC7">
              <w:rPr>
                <w:sz w:val="28"/>
                <w:szCs w:val="28"/>
                <w:lang w:eastAsia="ru-RU"/>
              </w:rPr>
              <w:lastRenderedPageBreak/>
              <w:t xml:space="preserve">ролевые игры («Доктор», </w:t>
            </w:r>
            <w:r w:rsidR="0098021B">
              <w:rPr>
                <w:sz w:val="28"/>
                <w:szCs w:val="28"/>
                <w:lang w:eastAsia="ru-RU"/>
              </w:rPr>
              <w:t xml:space="preserve">«Семья», </w:t>
            </w:r>
            <w:r w:rsidRPr="002B1BC7">
              <w:rPr>
                <w:sz w:val="28"/>
                <w:szCs w:val="28"/>
                <w:lang w:eastAsia="ru-RU"/>
              </w:rPr>
              <w:t>«Больница», «Зоолечебница» и др.)</w:t>
            </w:r>
          </w:p>
          <w:p w:rsidR="00543868" w:rsidRPr="002B1BC7" w:rsidRDefault="00543868" w:rsidP="008A3C39">
            <w:pPr>
              <w:pStyle w:val="af3"/>
              <w:spacing w:before="0" w:after="0"/>
              <w:jc w:val="both"/>
              <w:rPr>
                <w:sz w:val="28"/>
                <w:szCs w:val="28"/>
                <w:lang w:eastAsia="ru-RU"/>
              </w:rPr>
            </w:pPr>
            <w:r w:rsidRPr="002B1BC7">
              <w:rPr>
                <w:rFonts w:eastAsia="Calibri"/>
                <w:sz w:val="28"/>
                <w:szCs w:val="28"/>
                <w:lang w:eastAsia="ru-RU"/>
              </w:rPr>
              <w:t>Игры-диалоги, драматизация, игры-инсценировки («Мойдодыр», «Доктор Айболит» и др.)</w:t>
            </w:r>
          </w:p>
        </w:tc>
        <w:tc>
          <w:tcPr>
            <w:tcW w:w="2393" w:type="dxa"/>
            <w:shd w:val="clear" w:color="auto" w:fill="auto"/>
          </w:tcPr>
          <w:p w:rsidR="00543868" w:rsidRPr="002B1BC7" w:rsidRDefault="00543868" w:rsidP="008A3C39">
            <w:pPr>
              <w:pStyle w:val="af3"/>
              <w:spacing w:before="0" w:after="0"/>
              <w:jc w:val="both"/>
              <w:rPr>
                <w:sz w:val="28"/>
                <w:szCs w:val="28"/>
                <w:lang w:eastAsia="ru-RU"/>
              </w:rPr>
            </w:pPr>
            <w:r w:rsidRPr="002B1BC7">
              <w:rPr>
                <w:sz w:val="28"/>
                <w:szCs w:val="28"/>
                <w:lang w:eastAsia="ru-RU"/>
              </w:rPr>
              <w:lastRenderedPageBreak/>
              <w:t>Вовлечение родителей в образовательный процесс ДОУ:</w:t>
            </w:r>
          </w:p>
          <w:p w:rsidR="00543868" w:rsidRPr="002B1BC7" w:rsidRDefault="00543868" w:rsidP="008A3C39">
            <w:pPr>
              <w:pStyle w:val="af3"/>
              <w:spacing w:before="0" w:after="0"/>
              <w:jc w:val="both"/>
              <w:rPr>
                <w:sz w:val="28"/>
                <w:szCs w:val="28"/>
                <w:lang w:eastAsia="ru-RU"/>
              </w:rPr>
            </w:pPr>
            <w:r w:rsidRPr="002B1BC7">
              <w:rPr>
                <w:sz w:val="28"/>
                <w:szCs w:val="28"/>
                <w:lang w:eastAsia="ru-RU"/>
              </w:rPr>
              <w:t>семейные проекты;</w:t>
            </w:r>
          </w:p>
          <w:p w:rsidR="00543868" w:rsidRPr="002B1BC7" w:rsidRDefault="00543868" w:rsidP="008A3C39">
            <w:pPr>
              <w:pStyle w:val="af3"/>
              <w:spacing w:before="0" w:after="0"/>
              <w:jc w:val="both"/>
              <w:rPr>
                <w:sz w:val="28"/>
                <w:szCs w:val="28"/>
                <w:lang w:eastAsia="ru-RU"/>
              </w:rPr>
            </w:pPr>
            <w:r w:rsidRPr="002B1BC7">
              <w:rPr>
                <w:sz w:val="28"/>
                <w:szCs w:val="28"/>
                <w:lang w:eastAsia="ru-RU"/>
              </w:rPr>
              <w:t>физкультурные досуги и праздники;</w:t>
            </w:r>
          </w:p>
          <w:p w:rsidR="00543868" w:rsidRPr="002B1BC7" w:rsidRDefault="00543868" w:rsidP="008A3C39">
            <w:pPr>
              <w:pStyle w:val="af3"/>
              <w:spacing w:before="0" w:after="0"/>
              <w:jc w:val="both"/>
              <w:rPr>
                <w:sz w:val="28"/>
                <w:szCs w:val="28"/>
                <w:lang w:eastAsia="ru-RU"/>
              </w:rPr>
            </w:pPr>
            <w:r w:rsidRPr="002B1BC7">
              <w:rPr>
                <w:sz w:val="28"/>
                <w:szCs w:val="28"/>
                <w:lang w:eastAsia="ru-RU"/>
              </w:rPr>
              <w:t xml:space="preserve">родительский </w:t>
            </w:r>
          </w:p>
          <w:p w:rsidR="00543868" w:rsidRPr="002B1BC7" w:rsidRDefault="00543868" w:rsidP="008A3C39">
            <w:pPr>
              <w:pStyle w:val="af3"/>
              <w:spacing w:before="0" w:after="0"/>
              <w:jc w:val="both"/>
              <w:rPr>
                <w:sz w:val="28"/>
                <w:szCs w:val="28"/>
                <w:lang w:eastAsia="ru-RU"/>
              </w:rPr>
            </w:pPr>
            <w:r w:rsidRPr="002B1BC7">
              <w:rPr>
                <w:sz w:val="28"/>
                <w:szCs w:val="28"/>
                <w:lang w:eastAsia="ru-RU"/>
              </w:rPr>
              <w:t>Психолого-педагогическое просвещение родителей через</w:t>
            </w:r>
          </w:p>
          <w:p w:rsidR="00543868" w:rsidRPr="002B1BC7" w:rsidRDefault="00543868" w:rsidP="008A3C39">
            <w:pPr>
              <w:pStyle w:val="af3"/>
              <w:spacing w:before="0" w:after="0"/>
              <w:jc w:val="both"/>
              <w:rPr>
                <w:sz w:val="28"/>
                <w:szCs w:val="28"/>
                <w:lang w:eastAsia="ru-RU"/>
              </w:rPr>
            </w:pPr>
            <w:r w:rsidRPr="002B1BC7">
              <w:rPr>
                <w:sz w:val="28"/>
                <w:szCs w:val="28"/>
                <w:lang w:eastAsia="ru-RU"/>
              </w:rPr>
              <w:t xml:space="preserve">«Уголок здоровья», информационные листы, беседы и </w:t>
            </w:r>
            <w:r w:rsidRPr="002B1BC7">
              <w:rPr>
                <w:sz w:val="28"/>
                <w:szCs w:val="28"/>
                <w:lang w:eastAsia="ru-RU"/>
              </w:rPr>
              <w:lastRenderedPageBreak/>
              <w:t>консультации.</w:t>
            </w:r>
          </w:p>
          <w:p w:rsidR="00543868" w:rsidRPr="002B1BC7" w:rsidRDefault="00543868" w:rsidP="008A3C39">
            <w:pPr>
              <w:pStyle w:val="af3"/>
              <w:spacing w:before="0" w:after="0"/>
              <w:jc w:val="both"/>
              <w:rPr>
                <w:sz w:val="28"/>
                <w:szCs w:val="28"/>
                <w:lang w:eastAsia="ru-RU"/>
              </w:rPr>
            </w:pPr>
          </w:p>
        </w:tc>
      </w:tr>
    </w:tbl>
    <w:p w:rsidR="00543868" w:rsidRDefault="00543868" w:rsidP="00543868">
      <w:pPr>
        <w:autoSpaceDE w:val="0"/>
        <w:autoSpaceDN w:val="0"/>
        <w:adjustRightInd w:val="0"/>
        <w:spacing w:after="0" w:line="240" w:lineRule="auto"/>
        <w:rPr>
          <w:rFonts w:ascii="Times New Roman" w:eastAsia="Times New Roman" w:hAnsi="Times New Roman"/>
          <w:sz w:val="24"/>
          <w:szCs w:val="24"/>
          <w:lang w:eastAsia="ru-RU"/>
        </w:rPr>
      </w:pPr>
    </w:p>
    <w:p w:rsidR="00B76A72" w:rsidRDefault="00B76A72" w:rsidP="00543868">
      <w:pPr>
        <w:autoSpaceDE w:val="0"/>
        <w:autoSpaceDN w:val="0"/>
        <w:adjustRightInd w:val="0"/>
        <w:spacing w:after="0" w:line="240" w:lineRule="auto"/>
        <w:rPr>
          <w:rFonts w:ascii="Times New Roman" w:eastAsia="Times New Roman" w:hAnsi="Times New Roman"/>
          <w:sz w:val="24"/>
          <w:szCs w:val="24"/>
          <w:lang w:eastAsia="ru-RU"/>
        </w:rPr>
      </w:pPr>
    </w:p>
    <w:p w:rsidR="00B76A72" w:rsidRDefault="00B76A72" w:rsidP="00543868">
      <w:pPr>
        <w:autoSpaceDE w:val="0"/>
        <w:autoSpaceDN w:val="0"/>
        <w:adjustRightInd w:val="0"/>
        <w:spacing w:after="0" w:line="240" w:lineRule="auto"/>
        <w:rPr>
          <w:rFonts w:ascii="Times New Roman" w:eastAsia="Times New Roman" w:hAnsi="Times New Roman"/>
          <w:sz w:val="24"/>
          <w:szCs w:val="24"/>
          <w:lang w:eastAsia="ru-RU"/>
        </w:rPr>
      </w:pPr>
    </w:p>
    <w:p w:rsidR="00543868" w:rsidRPr="002B1BC7" w:rsidRDefault="00543868" w:rsidP="00543868">
      <w:pPr>
        <w:autoSpaceDE w:val="0"/>
        <w:autoSpaceDN w:val="0"/>
        <w:adjustRightInd w:val="0"/>
        <w:spacing w:after="0" w:line="240" w:lineRule="auto"/>
        <w:jc w:val="center"/>
        <w:rPr>
          <w:rFonts w:ascii="Times New Roman" w:eastAsia="Times New Roman" w:hAnsi="Times New Roman"/>
          <w:b/>
          <w:sz w:val="28"/>
          <w:szCs w:val="28"/>
          <w:lang w:eastAsia="ru-RU"/>
        </w:rPr>
      </w:pPr>
      <w:r w:rsidRPr="002B1BC7">
        <w:rPr>
          <w:rFonts w:ascii="Times New Roman" w:eastAsia="Batang" w:hAnsi="Times New Roman"/>
          <w:b/>
          <w:sz w:val="28"/>
          <w:szCs w:val="28"/>
          <w:lang w:eastAsia="ko-KR"/>
        </w:rPr>
        <w:t>Особенности организации образовательного процесса по образовательной области «</w:t>
      </w:r>
      <w:r w:rsidRPr="002B1BC7">
        <w:rPr>
          <w:rFonts w:ascii="Times New Roman" w:eastAsia="Times New Roman" w:hAnsi="Times New Roman"/>
          <w:b/>
          <w:sz w:val="28"/>
          <w:szCs w:val="28"/>
          <w:lang w:eastAsia="ru-RU"/>
        </w:rPr>
        <w:t>Познавательное развитие»</w:t>
      </w:r>
    </w:p>
    <w:p w:rsidR="00543868" w:rsidRPr="002B1BC7" w:rsidRDefault="00543868" w:rsidP="00543868">
      <w:pPr>
        <w:spacing w:after="160" w:line="259" w:lineRule="auto"/>
        <w:ind w:firstLine="851"/>
        <w:jc w:val="both"/>
        <w:rPr>
          <w:rFonts w:ascii="Times New Roman" w:hAnsi="Times New Roman"/>
          <w:sz w:val="28"/>
          <w:szCs w:val="28"/>
        </w:rPr>
      </w:pPr>
      <w:r w:rsidRPr="002B1BC7">
        <w:rPr>
          <w:rFonts w:ascii="Times New Roman" w:hAnsi="Times New Roman"/>
          <w:sz w:val="28"/>
          <w:szCs w:val="28"/>
        </w:rPr>
        <w:t xml:space="preserve">В соответствии с ФГОС дошкольного образования, </w:t>
      </w:r>
      <w:r w:rsidR="002B1BC7" w:rsidRPr="002B1BC7">
        <w:rPr>
          <w:rFonts w:ascii="Times New Roman" w:hAnsi="Times New Roman" w:cs="Times New Roman"/>
          <w:sz w:val="28"/>
          <w:szCs w:val="28"/>
        </w:rPr>
        <w:t>в Рабочей программе определенны</w:t>
      </w:r>
      <w:r w:rsidR="002B1BC7" w:rsidRPr="002B1BC7">
        <w:rPr>
          <w:rFonts w:ascii="Times New Roman" w:hAnsi="Times New Roman"/>
          <w:sz w:val="28"/>
          <w:szCs w:val="28"/>
        </w:rPr>
        <w:t xml:space="preserve"> </w:t>
      </w:r>
      <w:r w:rsidRPr="002B1BC7">
        <w:rPr>
          <w:rFonts w:ascii="Times New Roman" w:hAnsi="Times New Roman"/>
          <w:sz w:val="28"/>
          <w:szCs w:val="28"/>
        </w:rPr>
        <w:t xml:space="preserve">определенные </w:t>
      </w:r>
      <w:r w:rsidRPr="002B1BC7">
        <w:rPr>
          <w:rFonts w:ascii="Times New Roman" w:hAnsi="Times New Roman"/>
          <w:sz w:val="28"/>
          <w:szCs w:val="28"/>
          <w:u w:val="single"/>
        </w:rPr>
        <w:t xml:space="preserve">цели и задачи, </w:t>
      </w:r>
      <w:r w:rsidRPr="002B1BC7">
        <w:rPr>
          <w:rFonts w:ascii="Times New Roman" w:hAnsi="Times New Roman"/>
          <w:sz w:val="28"/>
          <w:szCs w:val="28"/>
        </w:rPr>
        <w:t>которые позволяют структурировать содержание области «Познавательное развитие» по следующим</w:t>
      </w:r>
      <w:r w:rsidRPr="002B1BC7">
        <w:rPr>
          <w:rFonts w:ascii="Times New Roman" w:hAnsi="Times New Roman"/>
          <w:sz w:val="28"/>
          <w:szCs w:val="28"/>
          <w:u w:val="single"/>
        </w:rPr>
        <w:t xml:space="preserve"> разделам</w:t>
      </w:r>
      <w:r w:rsidRPr="002B1BC7">
        <w:rPr>
          <w:rFonts w:ascii="Times New Roman" w:hAnsi="Times New Roman"/>
          <w:sz w:val="28"/>
          <w:szCs w:val="28"/>
        </w:rPr>
        <w:t>:</w:t>
      </w:r>
    </w:p>
    <w:p w:rsidR="00543868" w:rsidRPr="002B1BC7" w:rsidRDefault="00543868"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«Развитие сенсорной культуры»</w:t>
      </w:r>
    </w:p>
    <w:p w:rsidR="00543868" w:rsidRPr="002B1BC7" w:rsidRDefault="00543868"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«Формирование первичных представлений о себе, других людях, объектах окружающего мира, о малой родине и Отечестве»</w:t>
      </w:r>
    </w:p>
    <w:p w:rsidR="00543868" w:rsidRPr="002B1BC7" w:rsidRDefault="00543868"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«Ребенок открывает мир природы»</w:t>
      </w:r>
    </w:p>
    <w:p w:rsidR="00543868" w:rsidRDefault="00543868"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«Первые шаги в математику»</w:t>
      </w:r>
    </w:p>
    <w:p w:rsidR="003243AB" w:rsidRPr="003243AB" w:rsidRDefault="003243AB" w:rsidP="003243AB">
      <w:pPr>
        <w:spacing w:after="160" w:line="259" w:lineRule="auto"/>
        <w:contextualSpacing/>
        <w:jc w:val="both"/>
        <w:rPr>
          <w:rFonts w:ascii="Times New Roman" w:hAnsi="Times New Roman"/>
          <w:b/>
          <w:sz w:val="28"/>
          <w:szCs w:val="28"/>
        </w:rPr>
      </w:pPr>
      <w:r w:rsidRPr="003243AB">
        <w:rPr>
          <w:rFonts w:ascii="Times New Roman" w:hAnsi="Times New Roman"/>
          <w:b/>
          <w:sz w:val="28"/>
          <w:szCs w:val="28"/>
        </w:rPr>
        <w:t>Задачи образовательной деятельности</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t>1. Поддерживать детское любопытство и развивать интерес детей к совместному с взрослым и самостоятельному познанию (наблюдать, обследовать, экспериментировать с разнообразными материалами).</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w:t>
      </w:r>
      <w:r>
        <w:rPr>
          <w:rFonts w:ascii="Times New Roman" w:hAnsi="Times New Roman"/>
          <w:sz w:val="28"/>
          <w:szCs w:val="28"/>
        </w:rPr>
        <w:t>;</w:t>
      </w:r>
      <w:r w:rsidRPr="003243AB">
        <w:rPr>
          <w:rFonts w:ascii="Times New Roman" w:hAnsi="Times New Roman"/>
          <w:sz w:val="28"/>
          <w:szCs w:val="28"/>
        </w:rPr>
        <w:t xml:space="preserve"> способы обследования предметов (погладить, надавить, понюхать, прокатить, попробовать на вкус, обвести пальцем контур).</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lastRenderedPageBreak/>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w:t>
      </w:r>
      <w:r>
        <w:rPr>
          <w:rFonts w:ascii="Times New Roman" w:hAnsi="Times New Roman"/>
          <w:sz w:val="28"/>
          <w:szCs w:val="28"/>
        </w:rPr>
        <w:t xml:space="preserve"> </w:t>
      </w:r>
      <w:r w:rsidRPr="003243AB">
        <w:rPr>
          <w:rFonts w:ascii="Times New Roman" w:hAnsi="Times New Roman"/>
          <w:sz w:val="28"/>
          <w:szCs w:val="28"/>
        </w:rPr>
        <w:t>-экспериментировании, развивающих</w:t>
      </w:r>
      <w:r>
        <w:rPr>
          <w:rFonts w:ascii="Times New Roman" w:hAnsi="Times New Roman"/>
          <w:sz w:val="28"/>
          <w:szCs w:val="28"/>
        </w:rPr>
        <w:t xml:space="preserve"> </w:t>
      </w:r>
      <w:r w:rsidRPr="003243AB">
        <w:rPr>
          <w:rFonts w:ascii="Times New Roman" w:hAnsi="Times New Roman"/>
          <w:sz w:val="28"/>
          <w:szCs w:val="28"/>
        </w:rPr>
        <w:t>и дидактических играх и других видах деятельности).</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t>6. Расширять представления детей о детском саде и его ближайшем окружении.</w:t>
      </w:r>
    </w:p>
    <w:p w:rsidR="003243AB" w:rsidRPr="003243AB" w:rsidRDefault="003243AB" w:rsidP="003243AB">
      <w:pPr>
        <w:spacing w:after="160" w:line="259" w:lineRule="auto"/>
        <w:contextualSpacing/>
        <w:jc w:val="both"/>
        <w:rPr>
          <w:rFonts w:ascii="Times New Roman" w:hAnsi="Times New Roman"/>
          <w:b/>
          <w:sz w:val="28"/>
          <w:szCs w:val="28"/>
        </w:rPr>
      </w:pPr>
      <w:r w:rsidRPr="003243AB">
        <w:rPr>
          <w:rFonts w:ascii="Times New Roman" w:hAnsi="Times New Roman"/>
          <w:b/>
          <w:sz w:val="28"/>
          <w:szCs w:val="28"/>
        </w:rPr>
        <w:t>Содержание образовательной деятельности</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b/>
          <w:i/>
          <w:sz w:val="28"/>
          <w:szCs w:val="28"/>
        </w:rPr>
        <w:t>«Развитие сенсорной культуры»</w:t>
      </w:r>
      <w:r>
        <w:rPr>
          <w:rFonts w:ascii="Times New Roman" w:hAnsi="Times New Roman"/>
          <w:b/>
          <w:i/>
          <w:sz w:val="28"/>
          <w:szCs w:val="28"/>
        </w:rPr>
        <w:t>.</w:t>
      </w:r>
      <w:r w:rsidRPr="003243AB">
        <w:rPr>
          <w:rFonts w:ascii="Times New Roman" w:hAnsi="Times New Roman"/>
          <w:sz w:val="28"/>
          <w:szCs w:val="28"/>
        </w:rPr>
        <w:t xml:space="preserve"> 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b/>
          <w:i/>
          <w:sz w:val="28"/>
          <w:szCs w:val="28"/>
        </w:rPr>
        <w:t>«Формирование первичных представлений о себе, других людях, объектах окружающего мира, о малой родине и Отечестве»</w:t>
      </w:r>
      <w:r>
        <w:rPr>
          <w:rFonts w:ascii="Times New Roman" w:hAnsi="Times New Roman"/>
          <w:b/>
          <w:i/>
          <w:sz w:val="28"/>
          <w:szCs w:val="28"/>
        </w:rPr>
        <w:t xml:space="preserve">. </w:t>
      </w:r>
      <w:r w:rsidRPr="003243AB">
        <w:rPr>
          <w:rFonts w:ascii="Times New Roman" w:hAnsi="Times New Roman"/>
          <w:sz w:val="28"/>
          <w:szCs w:val="28"/>
        </w:rPr>
        <w:t xml:space="preserve"> 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sz w:val="28"/>
          <w:szCs w:val="28"/>
        </w:rPr>
        <w:lastRenderedPageBreak/>
        <w:t>Реализация проекта «Дом, в котором я живу»</w:t>
      </w:r>
      <w:r>
        <w:rPr>
          <w:rFonts w:ascii="Times New Roman" w:hAnsi="Times New Roman"/>
          <w:sz w:val="28"/>
          <w:szCs w:val="28"/>
        </w:rPr>
        <w:t>.</w:t>
      </w:r>
    </w:p>
    <w:p w:rsidR="003243AB" w:rsidRPr="003243AB" w:rsidRDefault="003243AB" w:rsidP="003243AB">
      <w:pPr>
        <w:spacing w:after="160" w:line="259" w:lineRule="auto"/>
        <w:contextualSpacing/>
        <w:jc w:val="both"/>
        <w:rPr>
          <w:rFonts w:ascii="Times New Roman" w:hAnsi="Times New Roman"/>
          <w:sz w:val="28"/>
          <w:szCs w:val="28"/>
        </w:rPr>
      </w:pPr>
      <w:r w:rsidRPr="003243AB">
        <w:rPr>
          <w:rFonts w:ascii="Times New Roman" w:hAnsi="Times New Roman"/>
          <w:b/>
          <w:i/>
          <w:sz w:val="28"/>
          <w:szCs w:val="28"/>
        </w:rPr>
        <w:t>«Ребенок открывает мир природы».</w:t>
      </w:r>
      <w:r w:rsidRPr="003243AB">
        <w:rPr>
          <w:rFonts w:ascii="Times New Roman" w:hAnsi="Times New Roman"/>
          <w:sz w:val="28"/>
          <w:szCs w:val="28"/>
        </w:rPr>
        <w:t xml:space="preserve"> 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w:t>
      </w:r>
    </w:p>
    <w:p w:rsidR="00974B3E" w:rsidRDefault="003243AB" w:rsidP="003B5998">
      <w:pPr>
        <w:spacing w:after="160" w:line="259" w:lineRule="auto"/>
        <w:contextualSpacing/>
        <w:jc w:val="both"/>
        <w:rPr>
          <w:rFonts w:ascii="Times New Roman" w:eastAsia="Times New Roman" w:hAnsi="Times New Roman"/>
          <w:sz w:val="24"/>
          <w:szCs w:val="24"/>
          <w:lang w:eastAsia="ru-RU"/>
        </w:rPr>
      </w:pPr>
      <w:r w:rsidRPr="003243AB">
        <w:rPr>
          <w:rFonts w:ascii="Times New Roman" w:hAnsi="Times New Roman"/>
          <w:b/>
          <w:i/>
          <w:sz w:val="28"/>
          <w:szCs w:val="28"/>
        </w:rPr>
        <w:t>«Первые шаги в математику».</w:t>
      </w:r>
      <w:r w:rsidRPr="003243AB">
        <w:rPr>
          <w:rFonts w:ascii="Times New Roman" w:hAnsi="Times New Roman"/>
          <w:sz w:val="28"/>
          <w:szCs w:val="28"/>
        </w:rPr>
        <w:t xml:space="preserve">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w:t>
      </w:r>
      <w:r>
        <w:rPr>
          <w:rFonts w:ascii="Times New Roman" w:hAnsi="Times New Roman"/>
          <w:sz w:val="28"/>
          <w:szCs w:val="28"/>
        </w:rPr>
        <w:t xml:space="preserve"> </w:t>
      </w:r>
      <w:r w:rsidRPr="003243AB">
        <w:rPr>
          <w:rFonts w:ascii="Times New Roman" w:hAnsi="Times New Roman"/>
          <w:sz w:val="28"/>
          <w:szCs w:val="28"/>
        </w:rPr>
        <w:t>действовать: накладывать, совмещать, раскладывать с целью получения какого-либо</w:t>
      </w:r>
      <w:r>
        <w:rPr>
          <w:rFonts w:ascii="Times New Roman" w:hAnsi="Times New Roman"/>
          <w:sz w:val="28"/>
          <w:szCs w:val="28"/>
        </w:rPr>
        <w:t xml:space="preserve"> </w:t>
      </w:r>
      <w:r w:rsidRPr="003243AB">
        <w:rPr>
          <w:rFonts w:ascii="Times New Roman" w:hAnsi="Times New Roman"/>
          <w:sz w:val="28"/>
          <w:szCs w:val="28"/>
        </w:rPr>
        <w:t>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w:t>
      </w:r>
    </w:p>
    <w:p w:rsidR="00974B3E" w:rsidRDefault="00974B3E" w:rsidP="00974B3E">
      <w:pPr>
        <w:autoSpaceDE w:val="0"/>
        <w:autoSpaceDN w:val="0"/>
        <w:adjustRightInd w:val="0"/>
        <w:spacing w:after="0" w:line="240" w:lineRule="auto"/>
        <w:jc w:val="both"/>
        <w:rPr>
          <w:rFonts w:ascii="Times New Roman" w:eastAsia="Times New Roman" w:hAnsi="Times New Roman"/>
          <w:sz w:val="24"/>
          <w:szCs w:val="24"/>
          <w:lang w:eastAsia="ru-RU"/>
        </w:rPr>
      </w:pPr>
    </w:p>
    <w:p w:rsidR="00974B3E" w:rsidRPr="00974B3E" w:rsidRDefault="00974B3E" w:rsidP="00974B3E">
      <w:pPr>
        <w:autoSpaceDE w:val="0"/>
        <w:autoSpaceDN w:val="0"/>
        <w:adjustRightInd w:val="0"/>
        <w:spacing w:after="0" w:line="240" w:lineRule="auto"/>
        <w:jc w:val="both"/>
        <w:rPr>
          <w:rFonts w:ascii="Times New Roman" w:eastAsia="Times New Roman" w:hAnsi="Times New Roman"/>
          <w:sz w:val="24"/>
          <w:szCs w:val="24"/>
          <w:lang w:eastAsia="ru-RU"/>
        </w:rPr>
      </w:pPr>
    </w:p>
    <w:p w:rsidR="00543868" w:rsidRPr="002B1BC7" w:rsidRDefault="00543868" w:rsidP="00E073C2">
      <w:pPr>
        <w:autoSpaceDE w:val="0"/>
        <w:autoSpaceDN w:val="0"/>
        <w:adjustRightInd w:val="0"/>
        <w:spacing w:after="0" w:line="240" w:lineRule="auto"/>
        <w:jc w:val="center"/>
        <w:rPr>
          <w:rFonts w:ascii="Times New Roman" w:eastAsia="Times New Roman" w:hAnsi="Times New Roman"/>
          <w:b/>
          <w:sz w:val="28"/>
          <w:szCs w:val="28"/>
          <w:lang w:eastAsia="ru-RU"/>
        </w:rPr>
      </w:pPr>
      <w:r w:rsidRPr="002B1BC7">
        <w:rPr>
          <w:rFonts w:ascii="Times New Roman" w:eastAsia="Batang" w:hAnsi="Times New Roman"/>
          <w:b/>
          <w:sz w:val="28"/>
          <w:szCs w:val="28"/>
          <w:lang w:eastAsia="ko-KR"/>
        </w:rPr>
        <w:t xml:space="preserve">Особенности организации образовательного процесса по </w:t>
      </w:r>
      <w:r w:rsidR="007D4543">
        <w:rPr>
          <w:rFonts w:ascii="Times New Roman" w:eastAsia="Batang" w:hAnsi="Times New Roman"/>
          <w:b/>
          <w:sz w:val="28"/>
          <w:szCs w:val="28"/>
          <w:lang w:eastAsia="ko-KR"/>
        </w:rPr>
        <w:t xml:space="preserve">          </w:t>
      </w:r>
      <w:r w:rsidRPr="002B1BC7">
        <w:rPr>
          <w:rFonts w:ascii="Times New Roman" w:eastAsia="Batang" w:hAnsi="Times New Roman"/>
          <w:b/>
          <w:sz w:val="28"/>
          <w:szCs w:val="28"/>
          <w:lang w:eastAsia="ko-KR"/>
        </w:rPr>
        <w:t>образовательной области «</w:t>
      </w:r>
      <w:r w:rsidRPr="002B1BC7">
        <w:rPr>
          <w:rFonts w:ascii="Times New Roman" w:eastAsia="Times New Roman" w:hAnsi="Times New Roman"/>
          <w:b/>
          <w:sz w:val="28"/>
          <w:szCs w:val="28"/>
          <w:lang w:eastAsia="ru-RU"/>
        </w:rPr>
        <w:t>Речевое развитие»</w:t>
      </w:r>
    </w:p>
    <w:p w:rsidR="00543868" w:rsidRPr="002B1BC7" w:rsidRDefault="00543868" w:rsidP="00543868">
      <w:pPr>
        <w:spacing w:after="0" w:line="259" w:lineRule="auto"/>
        <w:ind w:firstLine="851"/>
        <w:jc w:val="both"/>
        <w:rPr>
          <w:rFonts w:ascii="Times New Roman" w:hAnsi="Times New Roman"/>
          <w:sz w:val="28"/>
          <w:szCs w:val="28"/>
        </w:rPr>
      </w:pPr>
      <w:r w:rsidRPr="002B1BC7">
        <w:rPr>
          <w:rFonts w:ascii="Times New Roman" w:hAnsi="Times New Roman"/>
          <w:sz w:val="28"/>
          <w:szCs w:val="28"/>
        </w:rPr>
        <w:t>В соответствии с ФГОС дошкольного образования</w:t>
      </w:r>
      <w:r w:rsidR="002B1BC7" w:rsidRPr="002B1BC7">
        <w:rPr>
          <w:rFonts w:ascii="Times New Roman" w:hAnsi="Times New Roman" w:cs="Times New Roman"/>
          <w:sz w:val="28"/>
          <w:szCs w:val="28"/>
        </w:rPr>
        <w:t xml:space="preserve"> в Рабочей программе определенны</w:t>
      </w:r>
      <w:r w:rsidR="002B1BC7" w:rsidRPr="002B1BC7">
        <w:rPr>
          <w:rFonts w:ascii="Times New Roman" w:hAnsi="Times New Roman"/>
          <w:sz w:val="28"/>
          <w:szCs w:val="28"/>
        </w:rPr>
        <w:t xml:space="preserve"> </w:t>
      </w:r>
      <w:r w:rsidRPr="002B1BC7">
        <w:rPr>
          <w:rFonts w:ascii="Times New Roman" w:hAnsi="Times New Roman"/>
          <w:sz w:val="28"/>
          <w:szCs w:val="28"/>
        </w:rPr>
        <w:t xml:space="preserve">определенные </w:t>
      </w:r>
      <w:r w:rsidRPr="002B1BC7">
        <w:rPr>
          <w:rFonts w:ascii="Times New Roman" w:hAnsi="Times New Roman"/>
          <w:sz w:val="28"/>
          <w:szCs w:val="28"/>
          <w:u w:val="single"/>
        </w:rPr>
        <w:t xml:space="preserve">цели и задачи, </w:t>
      </w:r>
      <w:r w:rsidRPr="002B1BC7">
        <w:rPr>
          <w:rFonts w:ascii="Times New Roman" w:hAnsi="Times New Roman"/>
          <w:sz w:val="28"/>
          <w:szCs w:val="28"/>
        </w:rPr>
        <w:t>которые позволяют структурировать содержание области «Речевое развитие» по следующим</w:t>
      </w:r>
      <w:r w:rsidRPr="002B1BC7">
        <w:rPr>
          <w:rFonts w:ascii="Times New Roman" w:hAnsi="Times New Roman"/>
          <w:sz w:val="28"/>
          <w:szCs w:val="28"/>
          <w:u w:val="single"/>
        </w:rPr>
        <w:t xml:space="preserve"> разделам</w:t>
      </w:r>
      <w:r w:rsidRPr="002B1BC7">
        <w:rPr>
          <w:rFonts w:ascii="Times New Roman" w:hAnsi="Times New Roman"/>
          <w:sz w:val="28"/>
          <w:szCs w:val="28"/>
        </w:rPr>
        <w:t>:</w:t>
      </w:r>
    </w:p>
    <w:p w:rsidR="003B5998" w:rsidRPr="003B5998" w:rsidRDefault="003B5998" w:rsidP="00E32F3F">
      <w:pPr>
        <w:numPr>
          <w:ilvl w:val="0"/>
          <w:numId w:val="7"/>
        </w:numPr>
        <w:spacing w:after="0" w:line="259" w:lineRule="auto"/>
        <w:ind w:left="851" w:firstLine="0"/>
        <w:contextualSpacing/>
        <w:jc w:val="both"/>
        <w:rPr>
          <w:rFonts w:ascii="Times New Roman" w:hAnsi="Times New Roman"/>
          <w:b/>
          <w:i/>
          <w:sz w:val="28"/>
          <w:szCs w:val="28"/>
        </w:rPr>
      </w:pPr>
      <w:r w:rsidRPr="003B5998">
        <w:rPr>
          <w:rFonts w:ascii="Times New Roman" w:hAnsi="Times New Roman"/>
          <w:b/>
          <w:i/>
          <w:sz w:val="28"/>
          <w:szCs w:val="28"/>
        </w:rPr>
        <w:t>«Развитие понимаемой и активной речи. Обогащение активного словаря» (ранний и младший дошкольный возраст)</w:t>
      </w:r>
    </w:p>
    <w:p w:rsidR="00543868" w:rsidRPr="00E32F3F" w:rsidRDefault="00543868" w:rsidP="00E32F3F">
      <w:pPr>
        <w:pStyle w:val="a5"/>
        <w:numPr>
          <w:ilvl w:val="0"/>
          <w:numId w:val="7"/>
        </w:numPr>
        <w:spacing w:after="0"/>
        <w:ind w:left="1134"/>
        <w:jc w:val="both"/>
        <w:rPr>
          <w:rFonts w:ascii="Times New Roman" w:hAnsi="Times New Roman"/>
          <w:b/>
          <w:i/>
          <w:sz w:val="28"/>
          <w:szCs w:val="28"/>
        </w:rPr>
      </w:pPr>
      <w:r w:rsidRPr="00E32F3F">
        <w:rPr>
          <w:rFonts w:ascii="Times New Roman" w:hAnsi="Times New Roman"/>
          <w:b/>
          <w:i/>
          <w:sz w:val="28"/>
          <w:szCs w:val="28"/>
        </w:rPr>
        <w:t>«</w:t>
      </w:r>
      <w:r w:rsidRPr="00E32F3F">
        <w:rPr>
          <w:rFonts w:ascii="Times New Roman" w:eastAsia="Times New Roman" w:hAnsi="Times New Roman"/>
          <w:b/>
          <w:i/>
          <w:sz w:val="28"/>
          <w:szCs w:val="28"/>
          <w:lang w:eastAsia="ru-RU"/>
        </w:rPr>
        <w:t>Владение речью как средством общения и культуры»</w:t>
      </w:r>
    </w:p>
    <w:p w:rsidR="00543868" w:rsidRPr="002B1BC7" w:rsidRDefault="00543868" w:rsidP="00E32F3F">
      <w:pPr>
        <w:numPr>
          <w:ilvl w:val="0"/>
          <w:numId w:val="7"/>
        </w:numPr>
        <w:spacing w:after="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lastRenderedPageBreak/>
        <w:t>«</w:t>
      </w:r>
      <w:r w:rsidRPr="002B1BC7">
        <w:rPr>
          <w:rFonts w:ascii="Times New Roman" w:eastAsia="Times New Roman" w:hAnsi="Times New Roman"/>
          <w:b/>
          <w:i/>
          <w:sz w:val="28"/>
          <w:szCs w:val="28"/>
          <w:lang w:eastAsia="ru-RU"/>
        </w:rPr>
        <w:t>Развитие связной, грамматически правильной</w:t>
      </w:r>
      <w:r w:rsidR="007D4543">
        <w:rPr>
          <w:rFonts w:ascii="Times New Roman" w:eastAsia="Times New Roman" w:hAnsi="Times New Roman"/>
          <w:b/>
          <w:i/>
          <w:sz w:val="28"/>
          <w:szCs w:val="28"/>
          <w:lang w:eastAsia="ru-RU"/>
        </w:rPr>
        <w:t xml:space="preserve"> </w:t>
      </w:r>
      <w:r w:rsidRPr="002B1BC7">
        <w:rPr>
          <w:rFonts w:ascii="Times New Roman" w:eastAsia="Times New Roman" w:hAnsi="Times New Roman"/>
          <w:b/>
          <w:i/>
          <w:sz w:val="28"/>
          <w:szCs w:val="28"/>
          <w:lang w:eastAsia="ru-RU"/>
        </w:rPr>
        <w:t>диалогической и монологической речи. Развитие речевого творчества</w:t>
      </w:r>
      <w:r w:rsidRPr="002B1BC7">
        <w:rPr>
          <w:rFonts w:ascii="Times New Roman" w:hAnsi="Times New Roman"/>
          <w:b/>
          <w:i/>
          <w:sz w:val="28"/>
          <w:szCs w:val="28"/>
        </w:rPr>
        <w:t>»</w:t>
      </w:r>
    </w:p>
    <w:p w:rsidR="00543868" w:rsidRPr="002B1BC7" w:rsidRDefault="00543868" w:rsidP="00E32F3F">
      <w:pPr>
        <w:numPr>
          <w:ilvl w:val="0"/>
          <w:numId w:val="7"/>
        </w:numPr>
        <w:spacing w:after="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w:t>
      </w:r>
      <w:r w:rsidRPr="002B1BC7">
        <w:rPr>
          <w:rFonts w:ascii="Times New Roman" w:eastAsia="Times New Roman" w:hAnsi="Times New Roman"/>
          <w:b/>
          <w:i/>
          <w:sz w:val="28"/>
          <w:szCs w:val="28"/>
          <w:lang w:eastAsia="ru-RU"/>
        </w:rPr>
        <w:t>Развитие</w:t>
      </w:r>
      <w:r w:rsidR="007D4543">
        <w:rPr>
          <w:rFonts w:ascii="Times New Roman" w:eastAsia="Times New Roman" w:hAnsi="Times New Roman"/>
          <w:b/>
          <w:i/>
          <w:sz w:val="28"/>
          <w:szCs w:val="28"/>
          <w:lang w:eastAsia="ru-RU"/>
        </w:rPr>
        <w:t xml:space="preserve"> </w:t>
      </w:r>
      <w:r w:rsidRPr="002B1BC7">
        <w:rPr>
          <w:rFonts w:ascii="Times New Roman" w:eastAsia="Times New Roman" w:hAnsi="Times New Roman"/>
          <w:b/>
          <w:i/>
          <w:sz w:val="28"/>
          <w:szCs w:val="28"/>
          <w:lang w:eastAsia="ru-RU"/>
        </w:rPr>
        <w:t>звуковой и интонационной культуры речи, фонематического слуха.</w:t>
      </w:r>
      <w:r w:rsidR="007D4543">
        <w:rPr>
          <w:rFonts w:ascii="Times New Roman" w:eastAsia="Times New Roman" w:hAnsi="Times New Roman"/>
          <w:b/>
          <w:i/>
          <w:sz w:val="28"/>
          <w:szCs w:val="28"/>
          <w:lang w:eastAsia="ru-RU"/>
        </w:rPr>
        <w:t xml:space="preserve"> </w:t>
      </w:r>
      <w:r w:rsidRPr="002B1BC7">
        <w:rPr>
          <w:rFonts w:ascii="Times New Roman" w:eastAsia="Times New Roman" w:hAnsi="Times New Roman"/>
          <w:b/>
          <w:i/>
          <w:sz w:val="28"/>
          <w:szCs w:val="28"/>
          <w:lang w:eastAsia="ru-RU"/>
        </w:rPr>
        <w:t>Формирование звуковой аналитико-синтетической</w:t>
      </w:r>
      <w:r w:rsidR="007D4543">
        <w:rPr>
          <w:rFonts w:ascii="Times New Roman" w:eastAsia="Times New Roman" w:hAnsi="Times New Roman"/>
          <w:b/>
          <w:i/>
          <w:sz w:val="28"/>
          <w:szCs w:val="28"/>
          <w:lang w:eastAsia="ru-RU"/>
        </w:rPr>
        <w:t xml:space="preserve"> </w:t>
      </w:r>
      <w:r w:rsidRPr="002B1BC7">
        <w:rPr>
          <w:rFonts w:ascii="Times New Roman" w:eastAsia="Times New Roman" w:hAnsi="Times New Roman"/>
          <w:b/>
          <w:i/>
          <w:sz w:val="28"/>
          <w:szCs w:val="28"/>
          <w:lang w:eastAsia="ru-RU"/>
        </w:rPr>
        <w:t>активности как предпосылки обучения грамоте</w:t>
      </w:r>
      <w:r w:rsidRPr="002B1BC7">
        <w:rPr>
          <w:rFonts w:ascii="Times New Roman" w:hAnsi="Times New Roman"/>
          <w:b/>
          <w:i/>
          <w:sz w:val="28"/>
          <w:szCs w:val="28"/>
        </w:rPr>
        <w:t>»</w:t>
      </w:r>
    </w:p>
    <w:p w:rsidR="00543868" w:rsidRPr="002B1BC7" w:rsidRDefault="00543868"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w:t>
      </w:r>
      <w:r w:rsidRPr="002B1BC7">
        <w:rPr>
          <w:rFonts w:ascii="Times New Roman" w:eastAsia="Times New Roman" w:hAnsi="Times New Roman"/>
          <w:b/>
          <w:i/>
          <w:sz w:val="28"/>
          <w:szCs w:val="28"/>
          <w:lang w:eastAsia="ru-RU"/>
        </w:rPr>
        <w:t>Знакомство с</w:t>
      </w:r>
      <w:r w:rsidR="007D4543">
        <w:rPr>
          <w:rFonts w:ascii="Times New Roman" w:eastAsia="Times New Roman" w:hAnsi="Times New Roman"/>
          <w:b/>
          <w:i/>
          <w:sz w:val="28"/>
          <w:szCs w:val="28"/>
          <w:lang w:eastAsia="ru-RU"/>
        </w:rPr>
        <w:t xml:space="preserve"> </w:t>
      </w:r>
      <w:r w:rsidRPr="002B1BC7">
        <w:rPr>
          <w:rFonts w:ascii="Times New Roman" w:eastAsia="Times New Roman" w:hAnsi="Times New Roman"/>
          <w:b/>
          <w:i/>
          <w:sz w:val="28"/>
          <w:szCs w:val="28"/>
          <w:lang w:eastAsia="ru-RU"/>
        </w:rPr>
        <w:t>книжной культурой, детской литературой</w:t>
      </w:r>
      <w:r w:rsidRPr="002B1BC7">
        <w:rPr>
          <w:rFonts w:ascii="Times New Roman" w:hAnsi="Times New Roman"/>
          <w:b/>
          <w:i/>
          <w:sz w:val="28"/>
          <w:szCs w:val="28"/>
        </w:rPr>
        <w:t>»</w:t>
      </w:r>
    </w:p>
    <w:p w:rsidR="007866E8" w:rsidRPr="007866E8" w:rsidRDefault="007866E8" w:rsidP="007866E8">
      <w:pPr>
        <w:autoSpaceDE w:val="0"/>
        <w:autoSpaceDN w:val="0"/>
        <w:adjustRightInd w:val="0"/>
        <w:spacing w:after="0" w:line="240" w:lineRule="auto"/>
        <w:rPr>
          <w:rFonts w:ascii="Times New Roman" w:eastAsia="Times New Roman" w:hAnsi="Times New Roman"/>
          <w:b/>
          <w:bCs/>
          <w:sz w:val="28"/>
          <w:szCs w:val="28"/>
          <w:lang w:eastAsia="ru-RU"/>
        </w:rPr>
      </w:pPr>
      <w:r w:rsidRPr="007866E8">
        <w:rPr>
          <w:rFonts w:ascii="Times New Roman" w:eastAsia="Times New Roman" w:hAnsi="Times New Roman"/>
          <w:b/>
          <w:bCs/>
          <w:sz w:val="28"/>
          <w:szCs w:val="28"/>
          <w:lang w:eastAsia="ru-RU"/>
        </w:rPr>
        <w:t>Задачи образовательной деятельности</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1.</w:t>
      </w:r>
      <w:r w:rsidRPr="007866E8">
        <w:rPr>
          <w:rFonts w:ascii="Times New Roman" w:eastAsia="Times New Roman" w:hAnsi="Times New Roman"/>
          <w:bCs/>
          <w:sz w:val="28"/>
          <w:szCs w:val="28"/>
          <w:lang w:eastAsia="ru-RU"/>
        </w:rPr>
        <w:tab/>
        <w:t>Развивать умение использовать дружелюбный, спокойный тон, речевые формы вежливого общения с взрослыми и сверстниками: здороваться, прощаться, благодарить, выражать просьбу, знакомиться.</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2. Развивать умение понимать обращенную речь с опорой и без опоры на наглядность.</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3. Развивать умение отвечать на вопросы, используя форму простого предложения или высказывания из 2—3-х простых фраз.</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4. Развивать умение использовать в речи правильное сочетание прилагательных и существительных в роде, падеже.</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5. Обогащать словарь детей за счет расширения представлений о людях, предметах, объектах природы ближайшего окружения, их действиях, ярко выраженных</w:t>
      </w:r>
      <w:r>
        <w:rPr>
          <w:rFonts w:ascii="Times New Roman" w:eastAsia="Times New Roman" w:hAnsi="Times New Roman"/>
          <w:bCs/>
          <w:sz w:val="28"/>
          <w:szCs w:val="28"/>
          <w:lang w:eastAsia="ru-RU"/>
        </w:rPr>
        <w:t xml:space="preserve"> </w:t>
      </w:r>
      <w:r w:rsidRPr="007866E8">
        <w:rPr>
          <w:rFonts w:ascii="Times New Roman" w:eastAsia="Times New Roman" w:hAnsi="Times New Roman"/>
          <w:bCs/>
          <w:sz w:val="28"/>
          <w:szCs w:val="28"/>
          <w:lang w:eastAsia="ru-RU"/>
        </w:rPr>
        <w:t>особенностях.</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6. Развивать умение воспроизводить ритм стихотворения, правильно пользоваться речевым дыханием.</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Cs/>
          <w:sz w:val="28"/>
          <w:szCs w:val="28"/>
          <w:lang w:eastAsia="ru-RU"/>
        </w:rPr>
        <w:t>7. Развивать умение слышать в речи взрослого специально интонируемый звук.</w:t>
      </w:r>
    </w:p>
    <w:p w:rsidR="007866E8" w:rsidRPr="007866E8" w:rsidRDefault="007866E8" w:rsidP="007866E8">
      <w:pPr>
        <w:autoSpaceDE w:val="0"/>
        <w:autoSpaceDN w:val="0"/>
        <w:adjustRightInd w:val="0"/>
        <w:spacing w:after="0" w:line="240" w:lineRule="auto"/>
        <w:rPr>
          <w:rFonts w:ascii="Times New Roman" w:eastAsia="Times New Roman" w:hAnsi="Times New Roman"/>
          <w:b/>
          <w:bCs/>
          <w:sz w:val="28"/>
          <w:szCs w:val="28"/>
          <w:lang w:eastAsia="ru-RU"/>
        </w:rPr>
      </w:pPr>
      <w:r w:rsidRPr="007866E8">
        <w:rPr>
          <w:rFonts w:ascii="Times New Roman" w:eastAsia="Times New Roman" w:hAnsi="Times New Roman"/>
          <w:b/>
          <w:bCs/>
          <w:sz w:val="28"/>
          <w:szCs w:val="28"/>
          <w:lang w:eastAsia="ru-RU"/>
        </w:rPr>
        <w:t>Содержание образовательной деятельности</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
          <w:bCs/>
          <w:i/>
          <w:sz w:val="28"/>
          <w:szCs w:val="28"/>
          <w:lang w:eastAsia="ru-RU"/>
        </w:rPr>
        <w:t>«Обогащение активного словаря».</w:t>
      </w:r>
      <w:r>
        <w:rPr>
          <w:rFonts w:ascii="Times New Roman" w:eastAsia="Times New Roman" w:hAnsi="Times New Roman"/>
          <w:bCs/>
          <w:sz w:val="28"/>
          <w:szCs w:val="28"/>
          <w:lang w:eastAsia="ru-RU"/>
        </w:rPr>
        <w:t xml:space="preserve"> </w:t>
      </w:r>
      <w:r w:rsidRPr="007866E8">
        <w:rPr>
          <w:rFonts w:ascii="Times New Roman" w:eastAsia="Times New Roman" w:hAnsi="Times New Roman"/>
          <w:bCs/>
          <w:sz w:val="28"/>
          <w:szCs w:val="28"/>
          <w:lang w:eastAsia="ru-RU"/>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
          <w:bCs/>
          <w:i/>
          <w:sz w:val="28"/>
          <w:szCs w:val="28"/>
          <w:lang w:eastAsia="ru-RU"/>
        </w:rPr>
        <w:t xml:space="preserve"> «Владение речью как средством общения и культуры»</w:t>
      </w:r>
      <w:r>
        <w:rPr>
          <w:rFonts w:ascii="Times New Roman" w:eastAsia="Times New Roman" w:hAnsi="Times New Roman"/>
          <w:b/>
          <w:bCs/>
          <w:i/>
          <w:sz w:val="28"/>
          <w:szCs w:val="28"/>
          <w:lang w:eastAsia="ru-RU"/>
        </w:rPr>
        <w:t xml:space="preserve">. </w:t>
      </w:r>
      <w:r w:rsidRPr="007866E8">
        <w:rPr>
          <w:rFonts w:ascii="Times New Roman" w:eastAsia="Times New Roman" w:hAnsi="Times New Roman"/>
          <w:bCs/>
          <w:sz w:val="28"/>
          <w:szCs w:val="28"/>
          <w:lang w:eastAsia="ru-RU"/>
        </w:rPr>
        <w:t xml:space="preserve"> 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w:t>
      </w:r>
      <w:r w:rsidRPr="007866E8">
        <w:rPr>
          <w:rFonts w:ascii="Times New Roman" w:eastAsia="Times New Roman" w:hAnsi="Times New Roman"/>
          <w:bCs/>
          <w:sz w:val="28"/>
          <w:szCs w:val="28"/>
          <w:lang w:eastAsia="ru-RU"/>
        </w:rPr>
        <w:lastRenderedPageBreak/>
        <w:t xml:space="preserve">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w:t>
      </w:r>
      <w:proofErr w:type="gramStart"/>
      <w:r w:rsidRPr="007866E8">
        <w:rPr>
          <w:rFonts w:ascii="Times New Roman" w:eastAsia="Times New Roman" w:hAnsi="Times New Roman"/>
          <w:bCs/>
          <w:sz w:val="28"/>
          <w:szCs w:val="28"/>
          <w:lang w:eastAsia="ru-RU"/>
        </w:rPr>
        <w:t>зовут..</w:t>
      </w:r>
      <w:proofErr w:type="gramEnd"/>
      <w:r w:rsidRPr="007866E8">
        <w:rPr>
          <w:rFonts w:ascii="Times New Roman" w:eastAsia="Times New Roman" w:hAnsi="Times New Roman"/>
          <w:bCs/>
          <w:sz w:val="28"/>
          <w:szCs w:val="28"/>
          <w:lang w:eastAsia="ru-RU"/>
        </w:rPr>
        <w:t>,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
          <w:bCs/>
          <w:i/>
          <w:sz w:val="28"/>
          <w:szCs w:val="28"/>
          <w:lang w:eastAsia="ru-RU"/>
        </w:rPr>
        <w:t>«Развитие связной, грамматически правильной диалогической и монологической речи».</w:t>
      </w:r>
      <w:r>
        <w:rPr>
          <w:rFonts w:ascii="Times New Roman" w:eastAsia="Times New Roman" w:hAnsi="Times New Roman"/>
          <w:bCs/>
          <w:sz w:val="28"/>
          <w:szCs w:val="28"/>
          <w:lang w:eastAsia="ru-RU"/>
        </w:rPr>
        <w:t xml:space="preserve"> </w:t>
      </w:r>
      <w:r w:rsidRPr="007866E8">
        <w:rPr>
          <w:rFonts w:ascii="Times New Roman" w:eastAsia="Times New Roman" w:hAnsi="Times New Roman"/>
          <w:bCs/>
          <w:sz w:val="28"/>
          <w:szCs w:val="28"/>
          <w:lang w:eastAsia="ru-RU"/>
        </w:rPr>
        <w:t xml:space="preserve">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
          <w:bCs/>
          <w:i/>
          <w:sz w:val="28"/>
          <w:szCs w:val="28"/>
          <w:lang w:eastAsia="ru-RU"/>
        </w:rPr>
        <w:t>«Развитие звуковой и интонационной культуры речи, фонематического слуха».</w:t>
      </w:r>
      <w:r>
        <w:rPr>
          <w:rFonts w:ascii="Times New Roman" w:eastAsia="Times New Roman" w:hAnsi="Times New Roman"/>
          <w:bCs/>
          <w:sz w:val="28"/>
          <w:szCs w:val="28"/>
          <w:lang w:eastAsia="ru-RU"/>
        </w:rPr>
        <w:t xml:space="preserve"> </w:t>
      </w:r>
      <w:r w:rsidRPr="007866E8">
        <w:rPr>
          <w:rFonts w:ascii="Times New Roman" w:eastAsia="Times New Roman" w:hAnsi="Times New Roman"/>
          <w:bCs/>
          <w:sz w:val="28"/>
          <w:szCs w:val="28"/>
          <w:lang w:eastAsia="ru-RU"/>
        </w:rPr>
        <w:t xml:space="preserve">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w:t>
      </w:r>
      <w:r>
        <w:rPr>
          <w:rFonts w:ascii="Times New Roman" w:eastAsia="Times New Roman" w:hAnsi="Times New Roman"/>
          <w:bCs/>
          <w:sz w:val="28"/>
          <w:szCs w:val="28"/>
          <w:lang w:eastAsia="ru-RU"/>
        </w:rPr>
        <w:t>уха, моторики речевого аппарата.</w:t>
      </w:r>
    </w:p>
    <w:p w:rsidR="007866E8" w:rsidRPr="007866E8" w:rsidRDefault="007866E8" w:rsidP="00766B1C">
      <w:pPr>
        <w:autoSpaceDE w:val="0"/>
        <w:autoSpaceDN w:val="0"/>
        <w:adjustRightInd w:val="0"/>
        <w:spacing w:after="0" w:line="240" w:lineRule="auto"/>
        <w:jc w:val="both"/>
        <w:rPr>
          <w:rFonts w:ascii="Times New Roman" w:eastAsia="Times New Roman" w:hAnsi="Times New Roman"/>
          <w:bCs/>
          <w:sz w:val="28"/>
          <w:szCs w:val="28"/>
          <w:lang w:eastAsia="ru-RU"/>
        </w:rPr>
      </w:pPr>
      <w:r w:rsidRPr="007866E8">
        <w:rPr>
          <w:rFonts w:ascii="Times New Roman" w:eastAsia="Times New Roman" w:hAnsi="Times New Roman"/>
          <w:b/>
          <w:bCs/>
          <w:i/>
          <w:sz w:val="28"/>
          <w:szCs w:val="28"/>
          <w:lang w:eastAsia="ru-RU"/>
        </w:rPr>
        <w:t>«Знакомство с книжной культурой, детской литературой».</w:t>
      </w:r>
      <w:r>
        <w:rPr>
          <w:rFonts w:ascii="Times New Roman" w:eastAsia="Times New Roman" w:hAnsi="Times New Roman"/>
          <w:bCs/>
          <w:sz w:val="28"/>
          <w:szCs w:val="28"/>
          <w:lang w:eastAsia="ru-RU"/>
        </w:rPr>
        <w:t xml:space="preserve"> </w:t>
      </w:r>
      <w:r w:rsidRPr="007866E8">
        <w:rPr>
          <w:rFonts w:ascii="Times New Roman" w:eastAsia="Times New Roman" w:hAnsi="Times New Roman"/>
          <w:bCs/>
          <w:sz w:val="28"/>
          <w:szCs w:val="28"/>
          <w:lang w:eastAsia="ru-RU"/>
        </w:rPr>
        <w:t xml:space="preserve">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r>
        <w:rPr>
          <w:rFonts w:ascii="Times New Roman" w:eastAsia="Times New Roman" w:hAnsi="Times New Roman"/>
          <w:bCs/>
          <w:sz w:val="28"/>
          <w:szCs w:val="28"/>
          <w:lang w:eastAsia="ru-RU"/>
        </w:rPr>
        <w:t xml:space="preserve"> </w:t>
      </w:r>
      <w:r w:rsidRPr="007866E8">
        <w:rPr>
          <w:rFonts w:ascii="Times New Roman" w:eastAsia="Times New Roman" w:hAnsi="Times New Roman"/>
          <w:bCs/>
          <w:sz w:val="28"/>
          <w:szCs w:val="28"/>
          <w:lang w:eastAsia="ru-RU"/>
        </w:rPr>
        <w:t>Совместно с взрослым пересказывает знакомые сказки, читает короткие стихи.</w:t>
      </w:r>
    </w:p>
    <w:p w:rsidR="00543868" w:rsidRDefault="00543868" w:rsidP="00543868">
      <w:pPr>
        <w:spacing w:after="160" w:line="259" w:lineRule="auto"/>
        <w:ind w:left="1134"/>
        <w:contextualSpacing/>
        <w:jc w:val="both"/>
        <w:rPr>
          <w:rFonts w:ascii="Times New Roman" w:hAnsi="Times New Roman"/>
          <w:b/>
          <w:i/>
          <w:sz w:val="24"/>
          <w:szCs w:val="24"/>
        </w:rPr>
      </w:pPr>
    </w:p>
    <w:p w:rsidR="00662801" w:rsidRDefault="00662801" w:rsidP="00662801">
      <w:pPr>
        <w:autoSpaceDE w:val="0"/>
        <w:autoSpaceDN w:val="0"/>
        <w:adjustRightInd w:val="0"/>
        <w:spacing w:after="0" w:line="240" w:lineRule="auto"/>
        <w:jc w:val="center"/>
        <w:rPr>
          <w:rFonts w:ascii="Times New Roman" w:eastAsia="Times New Roman" w:hAnsi="Times New Roman"/>
          <w:b/>
          <w:sz w:val="28"/>
          <w:szCs w:val="28"/>
          <w:lang w:eastAsia="ru-RU"/>
        </w:rPr>
      </w:pPr>
      <w:r w:rsidRPr="002B1BC7">
        <w:rPr>
          <w:rFonts w:ascii="Times New Roman" w:eastAsia="Times New Roman" w:hAnsi="Times New Roman"/>
          <w:b/>
          <w:sz w:val="28"/>
          <w:szCs w:val="28"/>
          <w:lang w:eastAsia="ru-RU"/>
        </w:rPr>
        <w:t xml:space="preserve"> Особенности организации образовательного процесса по образовательной области «Художественно-эстетическое развитие»</w:t>
      </w:r>
    </w:p>
    <w:p w:rsidR="007866E8" w:rsidRPr="002B1BC7" w:rsidRDefault="007866E8" w:rsidP="00662801">
      <w:pPr>
        <w:autoSpaceDE w:val="0"/>
        <w:autoSpaceDN w:val="0"/>
        <w:adjustRightInd w:val="0"/>
        <w:spacing w:after="0" w:line="240" w:lineRule="auto"/>
        <w:jc w:val="center"/>
        <w:rPr>
          <w:rFonts w:ascii="Times New Roman" w:eastAsia="Times New Roman" w:hAnsi="Times New Roman"/>
          <w:b/>
          <w:sz w:val="28"/>
          <w:szCs w:val="28"/>
          <w:lang w:eastAsia="ru-RU"/>
        </w:rPr>
      </w:pPr>
    </w:p>
    <w:p w:rsidR="00662801" w:rsidRPr="002B1BC7" w:rsidRDefault="00662801" w:rsidP="00662801">
      <w:pPr>
        <w:spacing w:after="160" w:line="259" w:lineRule="auto"/>
        <w:ind w:firstLine="851"/>
        <w:jc w:val="both"/>
        <w:rPr>
          <w:rFonts w:ascii="Times New Roman" w:hAnsi="Times New Roman"/>
          <w:sz w:val="28"/>
          <w:szCs w:val="28"/>
        </w:rPr>
      </w:pPr>
      <w:r w:rsidRPr="002B1BC7">
        <w:rPr>
          <w:rFonts w:ascii="Times New Roman" w:hAnsi="Times New Roman"/>
          <w:sz w:val="28"/>
          <w:szCs w:val="28"/>
        </w:rPr>
        <w:t>В соответствии с ФГОС дошкольного образования</w:t>
      </w:r>
      <w:r w:rsidR="002B1BC7" w:rsidRPr="002B1BC7">
        <w:rPr>
          <w:rFonts w:ascii="Times New Roman" w:hAnsi="Times New Roman" w:cs="Times New Roman"/>
          <w:sz w:val="28"/>
          <w:szCs w:val="28"/>
        </w:rPr>
        <w:t xml:space="preserve"> в Рабочей программе определенны</w:t>
      </w:r>
      <w:r w:rsidRPr="002B1BC7">
        <w:rPr>
          <w:rFonts w:ascii="Times New Roman" w:hAnsi="Times New Roman"/>
          <w:sz w:val="28"/>
          <w:szCs w:val="28"/>
        </w:rPr>
        <w:t xml:space="preserve"> определенные </w:t>
      </w:r>
      <w:r w:rsidRPr="002B1BC7">
        <w:rPr>
          <w:rFonts w:ascii="Times New Roman" w:hAnsi="Times New Roman"/>
          <w:sz w:val="28"/>
          <w:szCs w:val="28"/>
          <w:u w:val="single"/>
        </w:rPr>
        <w:t xml:space="preserve">цели и задачи, </w:t>
      </w:r>
      <w:r w:rsidRPr="002B1BC7">
        <w:rPr>
          <w:rFonts w:ascii="Times New Roman" w:hAnsi="Times New Roman"/>
          <w:sz w:val="28"/>
          <w:szCs w:val="28"/>
        </w:rPr>
        <w:t>которые позволяют структурировать содержание области «Художественно-эстетическое развитие» по следующим</w:t>
      </w:r>
      <w:r w:rsidRPr="002B1BC7">
        <w:rPr>
          <w:rFonts w:ascii="Times New Roman" w:hAnsi="Times New Roman"/>
          <w:sz w:val="28"/>
          <w:szCs w:val="28"/>
          <w:u w:val="single"/>
        </w:rPr>
        <w:t xml:space="preserve"> разделам</w:t>
      </w:r>
      <w:r w:rsidRPr="002B1BC7">
        <w:rPr>
          <w:rFonts w:ascii="Times New Roman" w:hAnsi="Times New Roman"/>
          <w:sz w:val="28"/>
          <w:szCs w:val="28"/>
        </w:rPr>
        <w:t>:</w:t>
      </w:r>
    </w:p>
    <w:p w:rsidR="00662801" w:rsidRPr="002B1BC7" w:rsidRDefault="00662801"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«Восприятие художественной литературы, фольклора</w:t>
      </w:r>
      <w:r w:rsidR="001730BD">
        <w:rPr>
          <w:rFonts w:ascii="Times New Roman" w:hAnsi="Times New Roman"/>
          <w:b/>
          <w:i/>
          <w:sz w:val="28"/>
          <w:szCs w:val="28"/>
        </w:rPr>
        <w:t>,</w:t>
      </w:r>
      <w:r w:rsidR="007866E8">
        <w:rPr>
          <w:rFonts w:ascii="Times New Roman" w:hAnsi="Times New Roman"/>
          <w:b/>
          <w:i/>
          <w:sz w:val="28"/>
          <w:szCs w:val="28"/>
        </w:rPr>
        <w:t xml:space="preserve"> </w:t>
      </w:r>
      <w:r w:rsidRPr="002B1BC7">
        <w:rPr>
          <w:rFonts w:ascii="Times New Roman" w:hAnsi="Times New Roman"/>
          <w:b/>
          <w:i/>
          <w:sz w:val="28"/>
          <w:szCs w:val="28"/>
        </w:rPr>
        <w:t xml:space="preserve">музыки» </w:t>
      </w:r>
    </w:p>
    <w:p w:rsidR="00662801" w:rsidRPr="002B1BC7" w:rsidRDefault="00662801"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lastRenderedPageBreak/>
        <w:t>«Развитие продуктивной деятельности и детского творчества»</w:t>
      </w:r>
    </w:p>
    <w:p w:rsidR="00662801" w:rsidRDefault="00662801" w:rsidP="00883EDC">
      <w:pPr>
        <w:numPr>
          <w:ilvl w:val="0"/>
          <w:numId w:val="7"/>
        </w:numPr>
        <w:spacing w:after="160" w:line="259" w:lineRule="auto"/>
        <w:ind w:left="1134"/>
        <w:contextualSpacing/>
        <w:jc w:val="both"/>
        <w:rPr>
          <w:rFonts w:ascii="Times New Roman" w:hAnsi="Times New Roman"/>
          <w:b/>
          <w:i/>
          <w:sz w:val="28"/>
          <w:szCs w:val="28"/>
        </w:rPr>
      </w:pPr>
      <w:r w:rsidRPr="002B1BC7">
        <w:rPr>
          <w:rFonts w:ascii="Times New Roman" w:hAnsi="Times New Roman"/>
          <w:b/>
          <w:i/>
          <w:sz w:val="28"/>
          <w:szCs w:val="28"/>
        </w:rPr>
        <w:t>«Развитие представлений о произведениях искусства»</w:t>
      </w:r>
    </w:p>
    <w:p w:rsidR="007866E8" w:rsidRDefault="007866E8" w:rsidP="007866E8">
      <w:pPr>
        <w:spacing w:after="160" w:line="259" w:lineRule="auto"/>
        <w:contextualSpacing/>
        <w:jc w:val="both"/>
        <w:rPr>
          <w:rFonts w:ascii="Times New Roman" w:hAnsi="Times New Roman"/>
          <w:b/>
          <w:i/>
          <w:sz w:val="28"/>
          <w:szCs w:val="28"/>
        </w:rPr>
      </w:pPr>
    </w:p>
    <w:p w:rsidR="007866E8" w:rsidRPr="007866E8" w:rsidRDefault="007866E8" w:rsidP="007866E8">
      <w:pPr>
        <w:spacing w:after="160" w:line="259" w:lineRule="auto"/>
        <w:contextualSpacing/>
        <w:jc w:val="both"/>
        <w:rPr>
          <w:rFonts w:ascii="Times New Roman" w:hAnsi="Times New Roman"/>
          <w:b/>
          <w:sz w:val="28"/>
          <w:szCs w:val="28"/>
        </w:rPr>
      </w:pPr>
      <w:r w:rsidRPr="007866E8">
        <w:rPr>
          <w:rFonts w:ascii="Times New Roman" w:hAnsi="Times New Roman"/>
          <w:b/>
          <w:sz w:val="28"/>
          <w:szCs w:val="28"/>
        </w:rPr>
        <w:t>Задачи образовательной деятельности</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3.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Воспитывать у детей слуховую сосредоточенность и эмоциональную отзывчивость на музыку.</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4.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5. Воспитывать у детей интерес к фольклорным и литературным текстам, стремление внимательно их слушать.</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6.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7.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sz w:val="28"/>
          <w:szCs w:val="28"/>
        </w:rPr>
        <w:t>8. Привлекать к исполнению стихов, пересказыванию знакомых сказок и рассказов.</w:t>
      </w:r>
    </w:p>
    <w:p w:rsidR="007866E8" w:rsidRPr="007866E8" w:rsidRDefault="007866E8" w:rsidP="007866E8">
      <w:pPr>
        <w:spacing w:after="160" w:line="259" w:lineRule="auto"/>
        <w:contextualSpacing/>
        <w:jc w:val="both"/>
        <w:rPr>
          <w:rFonts w:ascii="Times New Roman" w:hAnsi="Times New Roman"/>
          <w:b/>
          <w:sz w:val="28"/>
          <w:szCs w:val="28"/>
        </w:rPr>
      </w:pPr>
      <w:r w:rsidRPr="007866E8">
        <w:rPr>
          <w:rFonts w:ascii="Times New Roman" w:hAnsi="Times New Roman"/>
          <w:b/>
          <w:sz w:val="28"/>
          <w:szCs w:val="28"/>
        </w:rPr>
        <w:t>Содержание образовательной деятельности</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b/>
          <w:i/>
          <w:sz w:val="28"/>
          <w:szCs w:val="28"/>
        </w:rPr>
        <w:t>«Восприятие художественной литературы, фольклора музыки».</w:t>
      </w:r>
      <w:r w:rsidRPr="007866E8">
        <w:rPr>
          <w:rFonts w:ascii="Times New Roman" w:hAnsi="Times New Roman"/>
          <w:sz w:val="28"/>
          <w:szCs w:val="28"/>
        </w:rPr>
        <w:t xml:space="preserve"> 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b/>
          <w:i/>
          <w:sz w:val="28"/>
          <w:szCs w:val="28"/>
        </w:rPr>
        <w:t>«Развитие продуктивной деятельности и детского творчества».</w:t>
      </w:r>
      <w:r w:rsidRPr="007866E8">
        <w:rPr>
          <w:rFonts w:ascii="Times New Roman" w:hAnsi="Times New Roman"/>
          <w:sz w:val="28"/>
          <w:szCs w:val="28"/>
        </w:rPr>
        <w:t xml:space="preserve"> Развитие умений узнавать в изображении знакомые предметы, объекты, </w:t>
      </w:r>
      <w:r w:rsidRPr="007866E8">
        <w:rPr>
          <w:rFonts w:ascii="Times New Roman" w:hAnsi="Times New Roman"/>
          <w:sz w:val="28"/>
          <w:szCs w:val="28"/>
        </w:rPr>
        <w:lastRenderedPageBreak/>
        <w:t>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 взрослым обыгрывание народных игрушек, нарядных предметов.</w:t>
      </w:r>
    </w:p>
    <w:p w:rsidR="007866E8" w:rsidRPr="007866E8" w:rsidRDefault="007866E8" w:rsidP="007866E8">
      <w:pPr>
        <w:spacing w:after="160" w:line="259" w:lineRule="auto"/>
        <w:contextualSpacing/>
        <w:jc w:val="both"/>
        <w:rPr>
          <w:rFonts w:ascii="Times New Roman" w:hAnsi="Times New Roman"/>
          <w:sz w:val="28"/>
          <w:szCs w:val="28"/>
        </w:rPr>
      </w:pPr>
      <w:r w:rsidRPr="007866E8">
        <w:rPr>
          <w:rFonts w:ascii="Times New Roman" w:hAnsi="Times New Roman"/>
          <w:b/>
          <w:i/>
          <w:sz w:val="28"/>
          <w:szCs w:val="28"/>
        </w:rPr>
        <w:t>«Развитие представлений о произведениях искусства».</w:t>
      </w:r>
      <w:r w:rsidRPr="007866E8">
        <w:rPr>
          <w:rFonts w:ascii="Times New Roman" w:hAnsi="Times New Roman"/>
          <w:sz w:val="28"/>
          <w:szCs w:val="28"/>
        </w:rPr>
        <w:t xml:space="preserve">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8A3C39" w:rsidRDefault="008A3C39" w:rsidP="008A3C39">
      <w:pPr>
        <w:autoSpaceDE w:val="0"/>
        <w:autoSpaceDN w:val="0"/>
        <w:adjustRightInd w:val="0"/>
        <w:spacing w:after="0" w:line="240" w:lineRule="auto"/>
        <w:jc w:val="both"/>
        <w:rPr>
          <w:rFonts w:ascii="Times New Roman" w:eastAsia="Times New Roman" w:hAnsi="Times New Roman"/>
          <w:sz w:val="24"/>
          <w:szCs w:val="24"/>
          <w:lang w:eastAsia="ru-RU"/>
        </w:rPr>
      </w:pPr>
    </w:p>
    <w:p w:rsidR="008A3C39" w:rsidRDefault="008453B8" w:rsidP="002B1BC7">
      <w:pPr>
        <w:pStyle w:val="aa"/>
        <w:spacing w:after="0" w:line="240" w:lineRule="auto"/>
        <w:jc w:val="center"/>
        <w:rPr>
          <w:rFonts w:ascii="Times New Roman" w:eastAsia="Calibri" w:hAnsi="Times New Roman" w:cs="Times New Roman"/>
          <w:b/>
          <w:sz w:val="28"/>
          <w:szCs w:val="28"/>
          <w:u w:val="single"/>
        </w:rPr>
      </w:pPr>
      <w:r w:rsidRPr="0098021B">
        <w:rPr>
          <w:rFonts w:ascii="Times New Roman" w:eastAsia="Calibri" w:hAnsi="Times New Roman" w:cs="Times New Roman"/>
          <w:b/>
          <w:sz w:val="28"/>
          <w:szCs w:val="28"/>
          <w:u w:val="single"/>
        </w:rPr>
        <w:t>2.1.</w:t>
      </w:r>
      <w:r w:rsidRPr="008453B8">
        <w:rPr>
          <w:rFonts w:ascii="Times New Roman" w:eastAsia="Calibri" w:hAnsi="Times New Roman" w:cs="Times New Roman"/>
          <w:b/>
          <w:sz w:val="28"/>
          <w:szCs w:val="28"/>
          <w:u w:val="single"/>
        </w:rPr>
        <w:t>2</w:t>
      </w:r>
      <w:r w:rsidR="001730BD" w:rsidRPr="008453B8">
        <w:rPr>
          <w:rFonts w:ascii="Times New Roman" w:eastAsia="Calibri" w:hAnsi="Times New Roman" w:cs="Times New Roman"/>
          <w:b/>
          <w:sz w:val="28"/>
          <w:szCs w:val="28"/>
          <w:u w:val="single"/>
        </w:rPr>
        <w:t>.</w:t>
      </w:r>
      <w:r w:rsidR="008A3C39" w:rsidRPr="008453B8">
        <w:rPr>
          <w:rFonts w:ascii="Times New Roman" w:eastAsia="Calibri" w:hAnsi="Times New Roman" w:cs="Times New Roman"/>
          <w:b/>
          <w:sz w:val="28"/>
          <w:szCs w:val="28"/>
          <w:u w:val="single"/>
        </w:rPr>
        <w:t>Комплекс</w:t>
      </w:r>
      <w:r w:rsidR="00204359" w:rsidRPr="008453B8">
        <w:rPr>
          <w:rFonts w:ascii="Times New Roman" w:eastAsia="Calibri" w:hAnsi="Times New Roman" w:cs="Times New Roman"/>
          <w:b/>
          <w:sz w:val="28"/>
          <w:szCs w:val="28"/>
          <w:u w:val="single"/>
        </w:rPr>
        <w:t>но-тематическое планирование в средней</w:t>
      </w:r>
      <w:r w:rsidR="008A3C39" w:rsidRPr="008453B8">
        <w:rPr>
          <w:rFonts w:ascii="Times New Roman" w:eastAsia="Calibri" w:hAnsi="Times New Roman" w:cs="Times New Roman"/>
          <w:b/>
          <w:sz w:val="28"/>
          <w:szCs w:val="28"/>
          <w:u w:val="single"/>
        </w:rPr>
        <w:t xml:space="preserve"> группе</w:t>
      </w:r>
      <w:r w:rsidR="002B1BC7" w:rsidRPr="008453B8">
        <w:rPr>
          <w:rFonts w:ascii="Times New Roman" w:eastAsia="Calibri" w:hAnsi="Times New Roman" w:cs="Times New Roman"/>
          <w:b/>
          <w:sz w:val="28"/>
          <w:szCs w:val="28"/>
          <w:u w:val="single"/>
        </w:rPr>
        <w:t>.</w:t>
      </w:r>
    </w:p>
    <w:p w:rsidR="00E31E38" w:rsidRDefault="00E31E38" w:rsidP="002B1BC7">
      <w:pPr>
        <w:pStyle w:val="aa"/>
        <w:spacing w:after="0" w:line="240" w:lineRule="auto"/>
        <w:jc w:val="center"/>
        <w:rPr>
          <w:rFonts w:ascii="Times New Roman" w:eastAsia="Calibri" w:hAnsi="Times New Roman" w:cs="Times New Roman"/>
          <w:b/>
          <w:sz w:val="28"/>
          <w:szCs w:val="28"/>
          <w:u w:val="single"/>
        </w:rPr>
      </w:pPr>
    </w:p>
    <w:p w:rsidR="00E31E38" w:rsidRPr="00E31E38" w:rsidRDefault="00E31E38" w:rsidP="00E31E38">
      <w:pPr>
        <w:spacing w:after="0" w:line="240" w:lineRule="auto"/>
        <w:ind w:left="-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31E38">
        <w:rPr>
          <w:rFonts w:ascii="Times New Roman" w:eastAsia="Times New Roman" w:hAnsi="Times New Roman" w:cs="Times New Roman"/>
          <w:b/>
          <w:sz w:val="28"/>
          <w:szCs w:val="28"/>
          <w:lang w:eastAsia="ru-RU"/>
        </w:rPr>
        <w:t xml:space="preserve">Комплексно-тематическое планирование во </w:t>
      </w:r>
      <w:r>
        <w:rPr>
          <w:rFonts w:ascii="Times New Roman" w:eastAsia="Times New Roman" w:hAnsi="Times New Roman" w:cs="Times New Roman"/>
          <w:b/>
          <w:sz w:val="28"/>
          <w:szCs w:val="28"/>
          <w:lang w:eastAsia="ru-RU"/>
        </w:rPr>
        <w:t>второй</w:t>
      </w:r>
      <w:r w:rsidRPr="00E31E38">
        <w:rPr>
          <w:rFonts w:ascii="Times New Roman" w:eastAsia="Times New Roman" w:hAnsi="Times New Roman" w:cs="Times New Roman"/>
          <w:b/>
          <w:sz w:val="28"/>
          <w:szCs w:val="28"/>
          <w:lang w:eastAsia="ru-RU"/>
        </w:rPr>
        <w:t xml:space="preserve"> младшей группе</w:t>
      </w:r>
    </w:p>
    <w:p w:rsidR="00E31E38" w:rsidRPr="00E31E38" w:rsidRDefault="00E31E38" w:rsidP="00E31E38">
      <w:pPr>
        <w:spacing w:after="0" w:line="240" w:lineRule="auto"/>
        <w:ind w:left="-540"/>
        <w:jc w:val="center"/>
        <w:rPr>
          <w:rFonts w:ascii="Times New Roman" w:eastAsia="Times New Roman" w:hAnsi="Times New Roman" w:cs="Times New Roman"/>
          <w:b/>
          <w:sz w:val="28"/>
          <w:szCs w:val="28"/>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2268"/>
        <w:gridCol w:w="1417"/>
        <w:gridCol w:w="2268"/>
        <w:gridCol w:w="2410"/>
      </w:tblGrid>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w:t>
            </w:r>
          </w:p>
        </w:tc>
        <w:tc>
          <w:tcPr>
            <w:tcW w:w="1844"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Тема</w:t>
            </w:r>
          </w:p>
        </w:tc>
        <w:tc>
          <w:tcPr>
            <w:tcW w:w="2268"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Содержание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Сроки</w:t>
            </w:r>
          </w:p>
          <w:p w:rsidR="00E31E38" w:rsidRPr="00E31E38" w:rsidRDefault="00E31E38" w:rsidP="00E31E38">
            <w:pPr>
              <w:spacing w:after="0" w:line="240" w:lineRule="auto"/>
              <w:jc w:val="center"/>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(недели)</w:t>
            </w:r>
          </w:p>
        </w:tc>
        <w:tc>
          <w:tcPr>
            <w:tcW w:w="2268"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Итоговые события</w:t>
            </w:r>
          </w:p>
        </w:tc>
        <w:tc>
          <w:tcPr>
            <w:tcW w:w="2410"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Календарь праздников</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НАШ ЛЮБИМЫЙ ДЕТСКИЙ САД</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Продолжение знакомства с ближайшим социальным окружением.</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Профессии сотрудников детского сада.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Воспитание доброжелательности и дружелюбия.</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Правила поведения в детском саду.</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 xml:space="preserve">I-II </w:t>
            </w:r>
            <w:r w:rsidRPr="00E31E38">
              <w:rPr>
                <w:rFonts w:ascii="Times New Roman" w:eastAsia="Times New Roman" w:hAnsi="Times New Roman" w:cs="Times New Roman"/>
                <w:sz w:val="28"/>
                <w:szCs w:val="28"/>
                <w:lang w:eastAsia="ru-RU"/>
              </w:rPr>
              <w:t>сентября</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«Где я был летом»</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Сюжетно-ролевые игры «Семья», «Детский сад»</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 Я в детском саду и дома»</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 – День знаний</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10 – День посёлка Металлострой</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СОБЕРЁМ УРОЖАЙ</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Что нам осень принесла: (представление об овощах и фруктах, ягодах, грибах).</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Труд людей в </w:t>
            </w:r>
            <w:r w:rsidRPr="00E31E38">
              <w:rPr>
                <w:rFonts w:ascii="Times New Roman" w:eastAsia="Times New Roman" w:hAnsi="Times New Roman" w:cs="Times New Roman"/>
                <w:sz w:val="28"/>
                <w:szCs w:val="28"/>
                <w:lang w:eastAsia="ru-RU"/>
              </w:rPr>
              <w:lastRenderedPageBreak/>
              <w:t>саду и на огороде.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lastRenderedPageBreak/>
              <w:t>III-IV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сентября</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«Кулинарный поединок»</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 </w:t>
            </w:r>
            <w:proofErr w:type="gramStart"/>
            <w:r w:rsidRPr="00E31E38">
              <w:rPr>
                <w:rFonts w:ascii="Times New Roman" w:eastAsia="Times New Roman" w:hAnsi="Times New Roman" w:cs="Times New Roman"/>
                <w:sz w:val="28"/>
                <w:szCs w:val="28"/>
                <w:lang w:eastAsia="ru-RU"/>
              </w:rPr>
              <w:t>( продуктивные</w:t>
            </w:r>
            <w:proofErr w:type="gramEnd"/>
            <w:r w:rsidRPr="00E31E38">
              <w:rPr>
                <w:rFonts w:ascii="Times New Roman" w:eastAsia="Times New Roman" w:hAnsi="Times New Roman" w:cs="Times New Roman"/>
                <w:sz w:val="28"/>
                <w:szCs w:val="28"/>
                <w:lang w:eastAsia="ru-RU"/>
              </w:rPr>
              <w:t xml:space="preserve"> виды деятельности )</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27 – День дошкольного работника</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3</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ЧТО НАМ ОСЕНЬ ПРИНЕСЛА</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Уточнение представления об осени: новые представители животных и растений, их признаки, потребности.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Поведение животных и птиц осенью.</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Свойства и качества природных материалов.</w:t>
            </w:r>
          </w:p>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Человек и природа. (ОБЖ)</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I-II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октября</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Сбор осенних листьев.</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Продуктивные виды деятельности: « Золотая осень».</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3 – Всероссийский праздник поэзии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4 – Всемирный день защиты животных</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5 - День Учителя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9 – Всемирный день почты</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4</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МИР ВОКРУГ НАС</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Одежда, обувь, мебель, посуда.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Как люди и звери готовятся к зиме.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Русские поэты, писатели, художники об осени.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Человек и природа (ОБЖ).</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Бережное отношение к природе.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III-IV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октября</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Коллажи  «Мир вокруг нас», «Кто как готовится к зиме».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Конкурсы, выставки работ совместные с родителями: «Осенняя пора, очей очарование».</w:t>
            </w:r>
          </w:p>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Праздник осени: «Здравствуй осень, золотая!»</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27 – Всероссийский день гимнастики</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val="en-US" w:eastAsia="ru-RU"/>
              </w:rPr>
            </w:pPr>
            <w:r w:rsidRPr="00E31E38">
              <w:rPr>
                <w:rFonts w:ascii="Times New Roman" w:eastAsia="Times New Roman" w:hAnsi="Times New Roman" w:cs="Times New Roman"/>
                <w:sz w:val="28"/>
                <w:szCs w:val="28"/>
                <w:lang w:val="en-US" w:eastAsia="ru-RU"/>
              </w:rPr>
              <w:t>5</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МЫ ВСЕ ТАКИЕ РАЗНЫЕ</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Дети и взрослые.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Девочки и мальчики.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Традиции и быт русских людей/</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Игры разных народов.</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Сказки разных народов.</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I</w:t>
            </w:r>
            <w:r w:rsidRPr="00E31E38">
              <w:rPr>
                <w:rFonts w:ascii="Times New Roman" w:eastAsia="Times New Roman" w:hAnsi="Times New Roman" w:cs="Times New Roman"/>
                <w:sz w:val="28"/>
                <w:szCs w:val="28"/>
                <w:lang w:eastAsia="ru-RU"/>
              </w:rPr>
              <w:t>-</w:t>
            </w:r>
            <w:r w:rsidRPr="00E31E38">
              <w:rPr>
                <w:rFonts w:ascii="Times New Roman" w:eastAsia="Times New Roman" w:hAnsi="Times New Roman" w:cs="Times New Roman"/>
                <w:sz w:val="28"/>
                <w:szCs w:val="28"/>
                <w:lang w:val="en-AU" w:eastAsia="ru-RU"/>
              </w:rPr>
              <w:t>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ноября </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Игры, коллажи, проекты «Дружат дети всей Земли»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Вечер досуга «Мы все такие разные»</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4 – День народного единства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16 - День толерантности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w:t>
            </w:r>
          </w:p>
        </w:tc>
        <w:tc>
          <w:tcPr>
            <w:tcW w:w="1844"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Тема</w:t>
            </w:r>
          </w:p>
        </w:tc>
        <w:tc>
          <w:tcPr>
            <w:tcW w:w="2268"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Содержание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Сроки</w:t>
            </w:r>
          </w:p>
        </w:tc>
        <w:tc>
          <w:tcPr>
            <w:tcW w:w="2268"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 xml:space="preserve">Итоговые </w:t>
            </w:r>
            <w:r w:rsidRPr="00E31E38">
              <w:rPr>
                <w:rFonts w:ascii="Times New Roman" w:eastAsia="Times New Roman" w:hAnsi="Times New Roman" w:cs="Times New Roman"/>
                <w:b/>
                <w:i/>
                <w:sz w:val="28"/>
                <w:szCs w:val="28"/>
                <w:lang w:eastAsia="ru-RU"/>
              </w:rPr>
              <w:lastRenderedPageBreak/>
              <w:t>события</w:t>
            </w:r>
          </w:p>
        </w:tc>
        <w:tc>
          <w:tcPr>
            <w:tcW w:w="2410"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lastRenderedPageBreak/>
              <w:t xml:space="preserve">Календарь </w:t>
            </w:r>
            <w:r w:rsidRPr="00E31E38">
              <w:rPr>
                <w:rFonts w:ascii="Times New Roman" w:eastAsia="Times New Roman" w:hAnsi="Times New Roman" w:cs="Times New Roman"/>
                <w:b/>
                <w:i/>
                <w:sz w:val="28"/>
                <w:szCs w:val="28"/>
                <w:lang w:eastAsia="ru-RU"/>
              </w:rPr>
              <w:lastRenderedPageBreak/>
              <w:t>праздников</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6</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МОЯ СЕМЬЯ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Представления о родственных отношениях в семье, имена, фамилии, возраст, домашний адрес, профессии родителей.</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Общение в семье: настроение, самочувствие, забота, помощь, вежливое обращение.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III</w:t>
            </w:r>
            <w:r w:rsidRPr="00E31E38">
              <w:rPr>
                <w:rFonts w:ascii="Times New Roman" w:eastAsia="Times New Roman" w:hAnsi="Times New Roman" w:cs="Times New Roman"/>
                <w:sz w:val="28"/>
                <w:szCs w:val="28"/>
                <w:lang w:eastAsia="ru-RU"/>
              </w:rPr>
              <w:t>-</w:t>
            </w:r>
            <w:r w:rsidRPr="00E31E38">
              <w:rPr>
                <w:rFonts w:ascii="Times New Roman" w:eastAsia="Times New Roman" w:hAnsi="Times New Roman" w:cs="Times New Roman"/>
                <w:sz w:val="28"/>
                <w:szCs w:val="28"/>
                <w:lang w:val="en-AU" w:eastAsia="ru-RU"/>
              </w:rPr>
              <w:t>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ноября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Фото-коллажи альбомы «Самое ласковое мамино слово», «Моя семья» и т.п</w:t>
            </w:r>
            <w:r w:rsidR="0098021B">
              <w:rPr>
                <w:rFonts w:ascii="Times New Roman" w:eastAsia="Times New Roman" w:hAnsi="Times New Roman" w:cs="Times New Roman"/>
                <w:sz w:val="28"/>
                <w:szCs w:val="28"/>
                <w:lang w:eastAsia="ru-RU"/>
              </w:rPr>
              <w:t>.</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Праздничный вечер досуга «День матери»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Игры (игры разных народов).</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20 – Всемирный день ребёнка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21 – Всемирный день приветствий</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25 – День матери</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7</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ДОРОЖНАЯ АЗБУКА</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Ребенок на улицах города.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Виды транспорта.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Дорожные знаки.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Культура поведения в транспорте.</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Профессии на транспорте.</w:t>
            </w:r>
          </w:p>
          <w:p w:rsidR="006931D3"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Если ребенок потерялся…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(ОБЖ)</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I</w:t>
            </w:r>
            <w:r w:rsidRPr="00E31E38">
              <w:rPr>
                <w:rFonts w:ascii="Times New Roman" w:eastAsia="Times New Roman" w:hAnsi="Times New Roman" w:cs="Times New Roman"/>
                <w:sz w:val="28"/>
                <w:szCs w:val="28"/>
                <w:lang w:eastAsia="ru-RU"/>
              </w:rPr>
              <w:t>-</w:t>
            </w:r>
            <w:r w:rsidRPr="00E31E38">
              <w:rPr>
                <w:rFonts w:ascii="Times New Roman" w:eastAsia="Times New Roman" w:hAnsi="Times New Roman" w:cs="Times New Roman"/>
                <w:sz w:val="28"/>
                <w:szCs w:val="28"/>
                <w:lang w:val="en-AU" w:eastAsia="ru-RU"/>
              </w:rPr>
              <w:t>II</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декабря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roofErr w:type="gramStart"/>
            <w:r w:rsidRPr="00E31E38">
              <w:rPr>
                <w:rFonts w:ascii="Times New Roman" w:eastAsia="Times New Roman" w:hAnsi="Times New Roman" w:cs="Times New Roman"/>
                <w:sz w:val="28"/>
                <w:szCs w:val="28"/>
                <w:lang w:eastAsia="ru-RU"/>
              </w:rPr>
              <w:t>С-р</w:t>
            </w:r>
            <w:proofErr w:type="gramEnd"/>
            <w:r w:rsidRPr="00E31E38">
              <w:rPr>
                <w:rFonts w:ascii="Times New Roman" w:eastAsia="Times New Roman" w:hAnsi="Times New Roman" w:cs="Times New Roman"/>
                <w:sz w:val="28"/>
                <w:szCs w:val="28"/>
                <w:lang w:eastAsia="ru-RU"/>
              </w:rPr>
              <w:t xml:space="preserve"> игры «Дорожное движение», «Аэропорт».</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Игры (транспорт, дорожное движение и т.п.)</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5- День воинской славы России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7 – День гражданской авиации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10 – Международный день прав человека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12 – День Конституции РФ</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8</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МАСТЕРСКАЯ ДЕДА МОРОЗА</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Готовимся к Новому году: игры, коммуникация, труд, познание, художественное творчество, чтение и рассказывание – вокруг темы новогоднего праздника.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Подготовка к </w:t>
            </w:r>
            <w:r w:rsidRPr="00E31E38">
              <w:rPr>
                <w:rFonts w:ascii="Times New Roman" w:eastAsia="Times New Roman" w:hAnsi="Times New Roman" w:cs="Times New Roman"/>
                <w:sz w:val="28"/>
                <w:szCs w:val="28"/>
                <w:lang w:eastAsia="ru-RU"/>
              </w:rPr>
              <w:lastRenderedPageBreak/>
              <w:t>новогоднему утреннику.</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lastRenderedPageBreak/>
              <w:t>III</w:t>
            </w:r>
            <w:r w:rsidRPr="00E31E38">
              <w:rPr>
                <w:rFonts w:ascii="Times New Roman" w:eastAsia="Times New Roman" w:hAnsi="Times New Roman" w:cs="Times New Roman"/>
                <w:sz w:val="28"/>
                <w:szCs w:val="28"/>
                <w:lang w:eastAsia="ru-RU"/>
              </w:rPr>
              <w:t xml:space="preserve"> – </w:t>
            </w:r>
            <w:r w:rsidRPr="00E31E38">
              <w:rPr>
                <w:rFonts w:ascii="Times New Roman" w:eastAsia="Times New Roman" w:hAnsi="Times New Roman" w:cs="Times New Roman"/>
                <w:sz w:val="28"/>
                <w:szCs w:val="28"/>
                <w:lang w:val="en-US" w:eastAsia="ru-RU"/>
              </w:rPr>
              <w:t>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декабря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Конкурсы, выставки работ совместные с родителями: «Новогоднее украшение», «Новогоднее пожелание»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Помощь в украшении группы к Новому году.</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Праздничный </w:t>
            </w:r>
            <w:r w:rsidRPr="00E31E38">
              <w:rPr>
                <w:rFonts w:ascii="Times New Roman" w:eastAsia="Times New Roman" w:hAnsi="Times New Roman" w:cs="Times New Roman"/>
                <w:sz w:val="28"/>
                <w:szCs w:val="28"/>
                <w:lang w:eastAsia="ru-RU"/>
              </w:rPr>
              <w:lastRenderedPageBreak/>
              <w:t>утренник «Новый год»</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25 – Католическое рождество</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27 – День спасателя</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9</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ЗИМНИЕ КАНИКУЛЫ</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Создание оптимальных условий для самостоятельной двигательной, игровой, продуктивной и музыкально-художественной деятельности детей.</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 25 по 31</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декабря</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tc>
        <w:tc>
          <w:tcPr>
            <w:tcW w:w="2268" w:type="dxa"/>
          </w:tcPr>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Физкультурные и музыкальные досуги и праздники.</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31 – Встреча нового года</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10</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ЗИМУШКА-ЗИМА</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Особенности зимней природы (холода, заморозки, снегопады, сильные ветры).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Особенности деятельности людей  и животных зимой.</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Безопасное поведение зимой.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Зимние виды спорта.</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US" w:eastAsia="ru-RU"/>
              </w:rPr>
              <w:t>II-</w:t>
            </w:r>
            <w:r w:rsidRPr="00E31E38">
              <w:rPr>
                <w:rFonts w:ascii="Times New Roman" w:eastAsia="Times New Roman" w:hAnsi="Times New Roman" w:cs="Times New Roman"/>
                <w:sz w:val="28"/>
                <w:szCs w:val="28"/>
                <w:lang w:val="en-AU" w:eastAsia="ru-RU"/>
              </w:rPr>
              <w:t>III-IV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января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Создание коллажей «Зима в разных широтах и полушариях Земли»,</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День Здоровья.</w:t>
            </w:r>
          </w:p>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Выставка детского творчества «Зимушка-зима»,</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11 - Международный день «спасибо».</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21 - Международный день объятий.</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30 - День Деда Мороза и Снегурки (слав.) </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w:t>
            </w:r>
          </w:p>
        </w:tc>
        <w:tc>
          <w:tcPr>
            <w:tcW w:w="1844"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Тема</w:t>
            </w:r>
          </w:p>
        </w:tc>
        <w:tc>
          <w:tcPr>
            <w:tcW w:w="2268"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Содержание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Сроки</w:t>
            </w:r>
          </w:p>
          <w:p w:rsidR="00E31E38" w:rsidRPr="00E31E38" w:rsidRDefault="00E31E38" w:rsidP="00E31E38">
            <w:pPr>
              <w:spacing w:after="0" w:line="240" w:lineRule="auto"/>
              <w:jc w:val="center"/>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sz w:val="28"/>
                <w:szCs w:val="28"/>
                <w:lang w:eastAsia="ru-RU"/>
              </w:rPr>
              <w:t>(недели)</w:t>
            </w:r>
          </w:p>
        </w:tc>
        <w:tc>
          <w:tcPr>
            <w:tcW w:w="2268"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Итоговые события</w:t>
            </w:r>
          </w:p>
        </w:tc>
        <w:tc>
          <w:tcPr>
            <w:tcW w:w="2410" w:type="dxa"/>
          </w:tcPr>
          <w:p w:rsidR="00E31E38" w:rsidRPr="00E31E38" w:rsidRDefault="00E31E38" w:rsidP="00E31E38">
            <w:pPr>
              <w:spacing w:after="0" w:line="240" w:lineRule="auto"/>
              <w:rPr>
                <w:rFonts w:ascii="Times New Roman" w:eastAsia="Times New Roman" w:hAnsi="Times New Roman" w:cs="Times New Roman"/>
                <w:b/>
                <w:i/>
                <w:sz w:val="28"/>
                <w:szCs w:val="28"/>
                <w:lang w:eastAsia="ru-RU"/>
              </w:rPr>
            </w:pPr>
            <w:r w:rsidRPr="00E31E38">
              <w:rPr>
                <w:rFonts w:ascii="Times New Roman" w:eastAsia="Times New Roman" w:hAnsi="Times New Roman" w:cs="Times New Roman"/>
                <w:b/>
                <w:i/>
                <w:sz w:val="28"/>
                <w:szCs w:val="28"/>
                <w:lang w:eastAsia="ru-RU"/>
              </w:rPr>
              <w:t>Календарь праздников</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11</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ВЫРАСТУ ЗДОРОВЫМ</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Изучаем свой организм.</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Витамины.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Что вредно, что полезно.</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Здоровье и здоровый образ жизни.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и моё настроение и чувства.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lastRenderedPageBreak/>
              <w:t>I</w:t>
            </w:r>
            <w:r w:rsidRPr="00E31E38">
              <w:rPr>
                <w:rFonts w:ascii="Times New Roman" w:eastAsia="Times New Roman" w:hAnsi="Times New Roman" w:cs="Times New Roman"/>
                <w:sz w:val="28"/>
                <w:szCs w:val="28"/>
                <w:lang w:eastAsia="ru-RU"/>
              </w:rPr>
              <w:t>-</w:t>
            </w:r>
            <w:r w:rsidRPr="00E31E38">
              <w:rPr>
                <w:rFonts w:ascii="Times New Roman" w:eastAsia="Times New Roman" w:hAnsi="Times New Roman" w:cs="Times New Roman"/>
                <w:sz w:val="28"/>
                <w:szCs w:val="28"/>
                <w:lang w:val="en-AU" w:eastAsia="ru-RU"/>
              </w:rPr>
              <w:t>II</w:t>
            </w:r>
          </w:p>
          <w:p w:rsidR="00E31E38" w:rsidRPr="00E31E38" w:rsidRDefault="00E31E38" w:rsidP="00E31E38">
            <w:pPr>
              <w:spacing w:after="0" w:line="240" w:lineRule="auto"/>
              <w:jc w:val="center"/>
              <w:rPr>
                <w:rFonts w:ascii="Times New Roman" w:eastAsia="Times New Roman" w:hAnsi="Times New Roman" w:cs="Times New Roman"/>
                <w:sz w:val="28"/>
                <w:szCs w:val="28"/>
                <w:lang w:val="en-US" w:eastAsia="ru-RU"/>
              </w:rPr>
            </w:pPr>
            <w:r w:rsidRPr="00E31E38">
              <w:rPr>
                <w:rFonts w:ascii="Times New Roman" w:eastAsia="Times New Roman" w:hAnsi="Times New Roman" w:cs="Times New Roman"/>
                <w:sz w:val="28"/>
                <w:szCs w:val="28"/>
                <w:lang w:eastAsia="ru-RU"/>
              </w:rPr>
              <w:t>февраля</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proofErr w:type="gramStart"/>
            <w:r w:rsidRPr="00E31E38">
              <w:rPr>
                <w:rFonts w:ascii="Times New Roman" w:eastAsia="Times New Roman" w:hAnsi="Times New Roman" w:cs="Times New Roman"/>
                <w:sz w:val="28"/>
                <w:szCs w:val="28"/>
                <w:lang w:eastAsia="ru-RU"/>
              </w:rPr>
              <w:t>С-р</w:t>
            </w:r>
            <w:proofErr w:type="gramEnd"/>
            <w:r w:rsidRPr="00E31E38">
              <w:rPr>
                <w:rFonts w:ascii="Times New Roman" w:eastAsia="Times New Roman" w:hAnsi="Times New Roman" w:cs="Times New Roman"/>
                <w:sz w:val="28"/>
                <w:szCs w:val="28"/>
                <w:lang w:eastAsia="ru-RU"/>
              </w:rPr>
              <w:t xml:space="preserve"> «Доктор»</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Коллажи «Мои помощники», «Что вредно, что полезно».</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10 – День памяти А.С. Пушкина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14 – День святого Валентина</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12</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НАША АРМИЯ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«Из чего же… сделаны наши мальчишки».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Беседа «Наша армия»</w:t>
            </w:r>
            <w:r w:rsidRPr="00E31E38">
              <w:rPr>
                <w:rFonts w:ascii="Times New Roman" w:eastAsia="Times New Roman" w:hAnsi="Times New Roman" w:cs="Times New Roman"/>
                <w:color w:val="42402C"/>
                <w:sz w:val="28"/>
                <w:szCs w:val="28"/>
                <w:lang w:eastAsia="ru-RU"/>
              </w:rPr>
              <w:t xml:space="preserve"> </w:t>
            </w:r>
            <w:r w:rsidRPr="00E31E38">
              <w:rPr>
                <w:rFonts w:ascii="Times New Roman" w:eastAsia="Times New Roman" w:hAnsi="Times New Roman" w:cs="Times New Roman"/>
                <w:sz w:val="28"/>
                <w:szCs w:val="28"/>
                <w:lang w:eastAsia="ru-RU"/>
              </w:rPr>
              <w:t>(разные рода войск: пехота; воздушные, танковые войска, боевая  техника.).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защитника Отечества.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Наши традиции (Масленица).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AU" w:eastAsia="ru-RU"/>
              </w:rPr>
              <w:t>III-IV</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февраля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«Из чего же… сделаны наши мальчишки».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Физкультурный тренинг с родителями: «День защитников Отечества»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Праздник Масленицы</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здоровья</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17 - День доброты (межд.)</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21 – Международный день родного языка </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23 - День защитников Отечества </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28 – Масленица (слав.)</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13</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8 МАРТА -</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ПРАЗДНИК МАМ</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«Из чего же… сделаны наши девчонки».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Праздник мам и бабушек.</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Мы</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 джентльмены. Мы</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 леди.</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AU" w:eastAsia="ru-RU"/>
              </w:rPr>
              <w:t>I-II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марта</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«Из чего же… сделаны наши девчонки».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roofErr w:type="gramStart"/>
            <w:r w:rsidRPr="00E31E38">
              <w:rPr>
                <w:rFonts w:ascii="Times New Roman" w:eastAsia="Times New Roman" w:hAnsi="Times New Roman" w:cs="Times New Roman"/>
                <w:sz w:val="28"/>
                <w:szCs w:val="28"/>
                <w:lang w:eastAsia="ru-RU"/>
              </w:rPr>
              <w:t>С-р</w:t>
            </w:r>
            <w:proofErr w:type="gramEnd"/>
            <w:r w:rsidRPr="00E31E38">
              <w:rPr>
                <w:rFonts w:ascii="Times New Roman" w:eastAsia="Times New Roman" w:hAnsi="Times New Roman" w:cs="Times New Roman"/>
                <w:sz w:val="28"/>
                <w:szCs w:val="28"/>
                <w:lang w:eastAsia="ru-RU"/>
              </w:rPr>
              <w:t xml:space="preserve"> игры «Семья», «Машины на улице».</w:t>
            </w:r>
          </w:p>
          <w:p w:rsidR="00E31E38" w:rsidRPr="00E31E38" w:rsidRDefault="00E31E38" w:rsidP="00E31E38">
            <w:pPr>
              <w:spacing w:after="0" w:line="240" w:lineRule="auto"/>
              <w:ind w:right="-84"/>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Праздничный утренник 8 марта</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1 - Праздник прихода весны (Молдавия, Болгария, Румыния)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3 - Праздник девочек или Праздник кукол (Япония)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8 - Международный женский день</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14</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ВЕСНА ИДЁТ – ВЕСНЕ ДОРОГУ</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Особенности весенней  природы (таяние снега, разлив рек, прилет птиц…).</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Многообразие весенней природы: растения и животные.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Птицы.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Поэты, писатели, </w:t>
            </w:r>
            <w:r w:rsidRPr="00E31E38">
              <w:rPr>
                <w:rFonts w:ascii="Times New Roman" w:eastAsia="Times New Roman" w:hAnsi="Times New Roman" w:cs="Times New Roman"/>
                <w:sz w:val="28"/>
                <w:szCs w:val="28"/>
                <w:lang w:eastAsia="ru-RU"/>
              </w:rPr>
              <w:lastRenderedPageBreak/>
              <w:t>художники о весне.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AU" w:eastAsia="ru-RU"/>
              </w:rPr>
              <w:lastRenderedPageBreak/>
              <w:t>III-IV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марта</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Разучивание стихотворений о весне.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Создание коллажа «Весна»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Выставка детского творчества «Весна идёт</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-весне дорогу».</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Игры.</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22 – Сороки/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Жаворонки (слав.)</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14 - Международный день рек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21 - Всемирный день поэзии.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22 - Международный день Балтийского моря</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w:t>
            </w:r>
          </w:p>
        </w:tc>
        <w:tc>
          <w:tcPr>
            <w:tcW w:w="1844"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Тема</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Содержание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Сроки</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(недели)</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Итоговые события</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Календарь праздников</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15</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КОСМОС</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Планеты солнечной системы.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Космические явления.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Первооткрыватели космоса – животные.</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Космонавты. Космические корабли.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AU" w:eastAsia="ru-RU"/>
              </w:rPr>
              <w:t>I-II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апреля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Создание коллажей и макетов.</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Игры «Космонавты»</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1 - День Смеха (межд.)</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2 - Международный день детской книги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7 - Всемирный день здоровья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12 - Всемирный день авиации и космонавтики  </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16</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УДИВИТЕЛЬНАЯ МАТЕМАТИКА</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Числа и цифры в нашей жизни.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Ориентировка в пространстве и во времени.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Занимательная математика.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AU" w:eastAsia="ru-RU"/>
              </w:rPr>
              <w:t>III-IV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апреля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Создание коллажей по математическим понятиям (форма, величина, количество, ориентировка в пространстве, времени).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Игры.</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29 -  Международный день танца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30 – День пожарной охраны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17</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ВЕСЕННИЕ КАНИКУЛЫ</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Создание оптимальных условий для самостоятельной двигательной, игровой, продуктивной и музыкально -художественной деятельности детей.</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 1 по 10 мая</w:t>
            </w:r>
          </w:p>
        </w:tc>
        <w:tc>
          <w:tcPr>
            <w:tcW w:w="2268" w:type="dxa"/>
          </w:tcPr>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Физкультурные и музыкальные досуги и праздники.</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1 - Праздник Весны и Труда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3 - День Солнца (межд.)</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8 - День Матери (межд.)</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9 - День Победы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15 – Международный день семьи</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18</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КУЛЬТУРА ПОВЕДЕНИЯ</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Уроки вежливости.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Поведение в лесу, на море, в транспорте, в </w:t>
            </w:r>
            <w:r w:rsidRPr="00E31E38">
              <w:rPr>
                <w:rFonts w:ascii="Times New Roman" w:eastAsia="Times New Roman" w:hAnsi="Times New Roman" w:cs="Times New Roman"/>
                <w:sz w:val="28"/>
                <w:szCs w:val="28"/>
                <w:lang w:eastAsia="ru-RU"/>
              </w:rPr>
              <w:lastRenderedPageBreak/>
              <w:t>гостях и дома.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Мы – петербуржцы (культура поведения).</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AU" w:eastAsia="ru-RU"/>
              </w:rPr>
            </w:pPr>
            <w:r w:rsidRPr="00E31E38">
              <w:rPr>
                <w:rFonts w:ascii="Times New Roman" w:eastAsia="Times New Roman" w:hAnsi="Times New Roman" w:cs="Times New Roman"/>
                <w:sz w:val="28"/>
                <w:szCs w:val="28"/>
                <w:lang w:val="en-AU" w:eastAsia="ru-RU"/>
              </w:rPr>
              <w:lastRenderedPageBreak/>
              <w:t>III-IV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мая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Коллажи, игры, алгоритмы, театрализация на тему «культура </w:t>
            </w:r>
            <w:r w:rsidRPr="00E31E38">
              <w:rPr>
                <w:rFonts w:ascii="Times New Roman" w:eastAsia="Times New Roman" w:hAnsi="Times New Roman" w:cs="Times New Roman"/>
                <w:sz w:val="28"/>
                <w:szCs w:val="28"/>
                <w:lang w:eastAsia="ru-RU"/>
              </w:rPr>
              <w:lastRenderedPageBreak/>
              <w:t>поведения».</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14 - Международный день птиц</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15 - Международный </w:t>
            </w:r>
            <w:r w:rsidRPr="00E31E38">
              <w:rPr>
                <w:rFonts w:ascii="Times New Roman" w:eastAsia="Times New Roman" w:hAnsi="Times New Roman" w:cs="Times New Roman"/>
                <w:sz w:val="28"/>
                <w:szCs w:val="28"/>
                <w:lang w:eastAsia="ru-RU"/>
              </w:rPr>
              <w:lastRenderedPageBreak/>
              <w:t xml:space="preserve">день семьи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18 - Международный день музеев</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27 - Всероссийский день библиотек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28 - День пограничника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27 - День рождения города Санкт-Петербург</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w:t>
            </w:r>
          </w:p>
        </w:tc>
        <w:tc>
          <w:tcPr>
            <w:tcW w:w="1844"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Тема</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Содержание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Сроки</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(недели)</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Итоговые события</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Календарь праздников</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19</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ЗДРАВСТВУЙ ЛЕТО</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Особенности летней  природы.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Многообразие весенней природы: растения и животные, птицы.</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Элементарное экспериментирование.</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US" w:eastAsia="ru-RU"/>
              </w:rPr>
            </w:pPr>
            <w:r w:rsidRPr="00E31E38">
              <w:rPr>
                <w:rFonts w:ascii="Times New Roman" w:eastAsia="Times New Roman" w:hAnsi="Times New Roman" w:cs="Times New Roman"/>
                <w:sz w:val="28"/>
                <w:szCs w:val="28"/>
                <w:lang w:val="en-US" w:eastAsia="ru-RU"/>
              </w:rPr>
              <w:t>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июня</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Коллажи на тему «Лето»</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Детское изобразительное творчество.</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Физкультурные и музыкальные досуги и праздники.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 июня – Международный день защиты детей</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5 июня – Всемирный день охраны окружающей среды</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6 июня – Пушкинский день России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20</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МОЙ ДОМ</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Представления о родственных отношениях в семье, имена, фамилии, возраст, домашний адрес, профессии родителей.</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Ближайшее социальное окружение.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июня</w:t>
            </w:r>
          </w:p>
        </w:tc>
        <w:tc>
          <w:tcPr>
            <w:tcW w:w="2268" w:type="dxa"/>
          </w:tcPr>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Игры, ситуативные разговоры, рассматривание иллюстраций – составление общего коллажа «Мой дом»</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12 июня – День независимости России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21</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ЦВЕТЫ</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Цветы: внешний вид, назначение, уход. Цветы в группе. Цветы </w:t>
            </w:r>
            <w:r w:rsidRPr="00E31E38">
              <w:rPr>
                <w:rFonts w:ascii="Times New Roman" w:eastAsia="Times New Roman" w:hAnsi="Times New Roman" w:cs="Times New Roman"/>
                <w:sz w:val="28"/>
                <w:szCs w:val="28"/>
                <w:lang w:eastAsia="ru-RU"/>
              </w:rPr>
              <w:lastRenderedPageBreak/>
              <w:t>на клумбе.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Цветы на полянке. Цветы в подарок.</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lastRenderedPageBreak/>
              <w:t>III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июня</w:t>
            </w:r>
          </w:p>
        </w:tc>
        <w:tc>
          <w:tcPr>
            <w:tcW w:w="2268" w:type="dxa"/>
          </w:tcPr>
          <w:p w:rsidR="00E31E38" w:rsidRPr="00E31E38" w:rsidRDefault="00E31E38" w:rsidP="006931D3">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Коллажи, рисование, разучивание стихотворений.</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22</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НАСЕКОМЫЕ</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Мир насекомых: мухи, комары, жуки, бабочки. Внешний вид, значение в природе.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июня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«Насекомые»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Выставка семейного творчества: «Мир бабочек»</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23</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ТРАНСПОРТ</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Виды транспорта.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Дорожные знаки.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Культура поведения в транспорте.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Ребенок на улицах города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AU" w:eastAsia="ru-RU"/>
              </w:rPr>
              <w:t>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июля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roofErr w:type="gramStart"/>
            <w:r w:rsidRPr="00E31E38">
              <w:rPr>
                <w:rFonts w:ascii="Times New Roman" w:eastAsia="Times New Roman" w:hAnsi="Times New Roman" w:cs="Times New Roman"/>
                <w:sz w:val="28"/>
                <w:szCs w:val="28"/>
                <w:lang w:eastAsia="ru-RU"/>
              </w:rPr>
              <w:t>С-р</w:t>
            </w:r>
            <w:proofErr w:type="gramEnd"/>
            <w:r w:rsidRPr="00E31E38">
              <w:rPr>
                <w:rFonts w:ascii="Times New Roman" w:eastAsia="Times New Roman" w:hAnsi="Times New Roman" w:cs="Times New Roman"/>
                <w:sz w:val="28"/>
                <w:szCs w:val="28"/>
                <w:lang w:eastAsia="ru-RU"/>
              </w:rPr>
              <w:t xml:space="preserve"> игры «Дорожное движение»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Рисунки на тему «Транспорт»</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7 июля – Праздник Ивана Купалы</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24</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НАШИ ПОМОЩНИКИ</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(бытовые приборы)</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Назначение современных бытовых приборов.</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Расширение представлений о старинной домашней утвари (утюг чугунный, стиральная доска. самовар, кочерга).</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июля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«Наши помощники»</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11 июля – Всемирный день шоколада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25</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ВОДА</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(природное явление)</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Вода как природное явление.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Свойства воды (</w:t>
            </w:r>
            <w:proofErr w:type="gramStart"/>
            <w:r w:rsidRPr="00E31E38">
              <w:rPr>
                <w:rFonts w:ascii="Times New Roman" w:eastAsia="Times New Roman" w:hAnsi="Times New Roman" w:cs="Times New Roman"/>
                <w:sz w:val="28"/>
                <w:szCs w:val="28"/>
                <w:lang w:eastAsia="ru-RU"/>
              </w:rPr>
              <w:t>прозрачная,  без</w:t>
            </w:r>
            <w:proofErr w:type="gramEnd"/>
            <w:r w:rsidRPr="00E31E38">
              <w:rPr>
                <w:rFonts w:ascii="Times New Roman" w:eastAsia="Times New Roman" w:hAnsi="Times New Roman" w:cs="Times New Roman"/>
                <w:sz w:val="28"/>
                <w:szCs w:val="28"/>
                <w:lang w:eastAsia="ru-RU"/>
              </w:rPr>
              <w:t xml:space="preserve"> вкуса).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Состояния воды (осадки, водоёмы и т.п.).</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III</w:t>
            </w:r>
          </w:p>
          <w:p w:rsidR="00E31E38" w:rsidRPr="00E31E38" w:rsidRDefault="00E31E38" w:rsidP="00E31E38">
            <w:pPr>
              <w:spacing w:after="0" w:line="240" w:lineRule="auto"/>
              <w:jc w:val="center"/>
              <w:rPr>
                <w:rFonts w:ascii="Times New Roman" w:eastAsia="Times New Roman" w:hAnsi="Times New Roman" w:cs="Times New Roman"/>
                <w:sz w:val="28"/>
                <w:szCs w:val="28"/>
                <w:lang w:val="en-US" w:eastAsia="ru-RU"/>
              </w:rPr>
            </w:pPr>
            <w:r w:rsidRPr="00E31E38">
              <w:rPr>
                <w:rFonts w:ascii="Times New Roman" w:eastAsia="Times New Roman" w:hAnsi="Times New Roman" w:cs="Times New Roman"/>
                <w:sz w:val="28"/>
                <w:szCs w:val="28"/>
                <w:lang w:eastAsia="ru-RU"/>
              </w:rPr>
              <w:t>июля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Игры-экспериментирования с водой</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20 – Международный день шахмат</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w:t>
            </w:r>
          </w:p>
        </w:tc>
        <w:tc>
          <w:tcPr>
            <w:tcW w:w="1844"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Тема</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Содержание</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Сроки</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(недели)</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 xml:space="preserve">Итоговые </w:t>
            </w:r>
            <w:r w:rsidRPr="00E31E38">
              <w:rPr>
                <w:rFonts w:ascii="Times New Roman" w:eastAsia="Times New Roman" w:hAnsi="Times New Roman" w:cs="Times New Roman"/>
                <w:sz w:val="28"/>
                <w:szCs w:val="28"/>
                <w:lang w:eastAsia="ru-RU"/>
              </w:rPr>
              <w:lastRenderedPageBreak/>
              <w:t>события</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 xml:space="preserve">Календарь </w:t>
            </w:r>
            <w:r w:rsidRPr="00E31E38">
              <w:rPr>
                <w:rFonts w:ascii="Times New Roman" w:eastAsia="Times New Roman" w:hAnsi="Times New Roman" w:cs="Times New Roman"/>
                <w:sz w:val="28"/>
                <w:szCs w:val="28"/>
                <w:lang w:eastAsia="ru-RU"/>
              </w:rPr>
              <w:lastRenderedPageBreak/>
              <w:t>праздников</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26</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ВОДА</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(в жизни человека)</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Значение воды в жизни человека.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Бережное отношение к воде.</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IV</w:t>
            </w:r>
          </w:p>
          <w:p w:rsidR="00E31E38" w:rsidRPr="00E31E38" w:rsidRDefault="00E31E38" w:rsidP="00E31E38">
            <w:pPr>
              <w:spacing w:after="0" w:line="240" w:lineRule="auto"/>
              <w:jc w:val="center"/>
              <w:rPr>
                <w:rFonts w:ascii="Times New Roman" w:eastAsia="Times New Roman" w:hAnsi="Times New Roman" w:cs="Times New Roman"/>
                <w:sz w:val="28"/>
                <w:szCs w:val="28"/>
                <w:lang w:val="en-US" w:eastAsia="ru-RU"/>
              </w:rPr>
            </w:pPr>
            <w:r w:rsidRPr="00E31E38">
              <w:rPr>
                <w:rFonts w:ascii="Times New Roman" w:eastAsia="Times New Roman" w:hAnsi="Times New Roman" w:cs="Times New Roman"/>
                <w:sz w:val="28"/>
                <w:szCs w:val="28"/>
                <w:lang w:eastAsia="ru-RU"/>
              </w:rPr>
              <w:t>июля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Экскурсия в музей воды (с родителями)</w:t>
            </w:r>
          </w:p>
        </w:tc>
        <w:tc>
          <w:tcPr>
            <w:tcW w:w="2410"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29 –День военно-морского флота (День Нептуна)</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27</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и МОЁ ЗДОРОВЬЕ</w:t>
            </w: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Витамины. Что вредно, что полезно. </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Здоровье и здоровый образ жизни.</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и моё настроение и чувства.</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val="en-US" w:eastAsia="ru-RU"/>
              </w:rPr>
            </w:pPr>
            <w:r w:rsidRPr="00E31E38">
              <w:rPr>
                <w:rFonts w:ascii="Times New Roman" w:eastAsia="Times New Roman" w:hAnsi="Times New Roman" w:cs="Times New Roman"/>
                <w:sz w:val="28"/>
                <w:szCs w:val="28"/>
                <w:lang w:val="en-US" w:eastAsia="ru-RU"/>
              </w:rPr>
              <w:t>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августа</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tc>
        <w:tc>
          <w:tcPr>
            <w:tcW w:w="2268"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 </w:t>
            </w:r>
            <w:proofErr w:type="gramStart"/>
            <w:r w:rsidRPr="00E31E38">
              <w:rPr>
                <w:rFonts w:ascii="Times New Roman" w:eastAsia="Times New Roman" w:hAnsi="Times New Roman" w:cs="Times New Roman"/>
                <w:sz w:val="28"/>
                <w:szCs w:val="28"/>
                <w:lang w:eastAsia="ru-RU"/>
              </w:rPr>
              <w:t>С-р</w:t>
            </w:r>
            <w:proofErr w:type="gramEnd"/>
            <w:r w:rsidRPr="00E31E38">
              <w:rPr>
                <w:rFonts w:ascii="Times New Roman" w:eastAsia="Times New Roman" w:hAnsi="Times New Roman" w:cs="Times New Roman"/>
                <w:sz w:val="28"/>
                <w:szCs w:val="28"/>
                <w:lang w:eastAsia="ru-RU"/>
              </w:rPr>
              <w:t xml:space="preserve"> «Поликлиника»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 «Что вредно, что полезно».</w:t>
            </w:r>
          </w:p>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День здоровья</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2 - День воздушно-десантных войск</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10 -  День физкультурника</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28</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СЕМЬЯ</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Состав семьи. Родственные отношения.</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Распределение семейных обязанностей.</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Семейные  увлечения.</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августа</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Фотоальбомы, фоторепортажи о своей семье.</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14 августа – Медовый спас</w:t>
            </w: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29</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Я-ЧЕЛОВЕК</w:t>
            </w:r>
          </w:p>
        </w:tc>
        <w:tc>
          <w:tcPr>
            <w:tcW w:w="2268" w:type="dxa"/>
          </w:tcPr>
          <w:p w:rsidR="006931D3"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 xml:space="preserve">- мальчик, </w:t>
            </w:r>
          </w:p>
          <w:p w:rsidR="006931D3"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 xml:space="preserve">- девочка, </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w:t>
            </w:r>
            <w:r w:rsidR="006931D3">
              <w:rPr>
                <w:rFonts w:ascii="Times New Roman" w:eastAsia="Times New Roman" w:hAnsi="Times New Roman" w:cs="Times New Roman"/>
                <w:sz w:val="28"/>
                <w:szCs w:val="28"/>
                <w:lang w:eastAsia="ru-RU"/>
              </w:rPr>
              <w:t xml:space="preserve"> </w:t>
            </w:r>
            <w:r w:rsidRPr="00E31E38">
              <w:rPr>
                <w:rFonts w:ascii="Times New Roman" w:eastAsia="Times New Roman" w:hAnsi="Times New Roman" w:cs="Times New Roman"/>
                <w:sz w:val="28"/>
                <w:szCs w:val="28"/>
                <w:lang w:eastAsia="ru-RU"/>
              </w:rPr>
              <w:t>- человек.</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Мои помощники: руки, ноги, голова и т.п.</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умею радоваться и грустить.</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умею себя хорошо вести.</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 xml:space="preserve">Я умею: умываться. одеваться, рисовать, думать, разговаривать и </w:t>
            </w:r>
            <w:r w:rsidRPr="00E31E38">
              <w:rPr>
                <w:rFonts w:ascii="Times New Roman" w:eastAsia="Times New Roman" w:hAnsi="Times New Roman" w:cs="Times New Roman"/>
                <w:sz w:val="28"/>
                <w:szCs w:val="28"/>
                <w:lang w:eastAsia="ru-RU"/>
              </w:rPr>
              <w:lastRenderedPageBreak/>
              <w:t>т.п.</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lastRenderedPageBreak/>
              <w:t>III</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августа</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Фотоколлажи на темы: «Мы рисуем», «Мы играем», «Мы моем руки» и т.п.</w:t>
            </w: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19 августа – Яблочный спас</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22 августа – День государственного флага РФ</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r>
      <w:tr w:rsidR="00E31E38" w:rsidRPr="00E31E38" w:rsidTr="006931D3">
        <w:tc>
          <w:tcPr>
            <w:tcW w:w="567" w:type="dxa"/>
          </w:tcPr>
          <w:p w:rsidR="00E31E38" w:rsidRPr="00E31E38" w:rsidRDefault="00E31E38" w:rsidP="00E31E38">
            <w:pPr>
              <w:spacing w:after="0" w:line="240" w:lineRule="auto"/>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lastRenderedPageBreak/>
              <w:t>30</w:t>
            </w:r>
          </w:p>
        </w:tc>
        <w:tc>
          <w:tcPr>
            <w:tcW w:w="1844"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Я УЧУСЬ ДУМАТЬ, СЧИТАТЬ, МЫСЛИТЬ</w:t>
            </w: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Развивающие игры</w:t>
            </w:r>
          </w:p>
        </w:tc>
        <w:tc>
          <w:tcPr>
            <w:tcW w:w="1417" w:type="dxa"/>
          </w:tcPr>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val="en-US" w:eastAsia="ru-RU"/>
              </w:rPr>
              <w:t>IV</w:t>
            </w:r>
          </w:p>
          <w:p w:rsidR="00E31E38" w:rsidRPr="00E31E38" w:rsidRDefault="00E31E38" w:rsidP="00E31E38">
            <w:pPr>
              <w:spacing w:after="0" w:line="240" w:lineRule="auto"/>
              <w:jc w:val="center"/>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августа</w:t>
            </w:r>
          </w:p>
          <w:p w:rsidR="00E31E38" w:rsidRPr="00E31E38" w:rsidRDefault="00E31E38" w:rsidP="00E31E38">
            <w:pPr>
              <w:spacing w:after="0" w:line="240" w:lineRule="auto"/>
              <w:jc w:val="center"/>
              <w:rPr>
                <w:rFonts w:ascii="Times New Roman" w:eastAsia="Times New Roman" w:hAnsi="Times New Roman" w:cs="Times New Roman"/>
                <w:sz w:val="28"/>
                <w:szCs w:val="28"/>
                <w:lang w:val="en-US" w:eastAsia="ru-RU"/>
              </w:rPr>
            </w:pPr>
          </w:p>
        </w:tc>
        <w:tc>
          <w:tcPr>
            <w:tcW w:w="2268"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Коллажи, простые алгоритмы по основным понятиям: «величина», «форма», «цветок», «животное», «</w:t>
            </w:r>
            <w:proofErr w:type="gramStart"/>
            <w:r w:rsidRPr="00E31E38">
              <w:rPr>
                <w:rFonts w:ascii="Times New Roman" w:eastAsia="Times New Roman" w:hAnsi="Times New Roman" w:cs="Times New Roman"/>
                <w:sz w:val="28"/>
                <w:szCs w:val="28"/>
                <w:lang w:eastAsia="ru-RU"/>
              </w:rPr>
              <w:t>мебель»  и</w:t>
            </w:r>
            <w:proofErr w:type="gramEnd"/>
            <w:r w:rsidRPr="00E31E38">
              <w:rPr>
                <w:rFonts w:ascii="Times New Roman" w:eastAsia="Times New Roman" w:hAnsi="Times New Roman" w:cs="Times New Roman"/>
                <w:sz w:val="28"/>
                <w:szCs w:val="28"/>
                <w:lang w:eastAsia="ru-RU"/>
              </w:rPr>
              <w:t xml:space="preserve"> т.п.</w:t>
            </w:r>
          </w:p>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p>
        </w:tc>
        <w:tc>
          <w:tcPr>
            <w:tcW w:w="2410" w:type="dxa"/>
          </w:tcPr>
          <w:p w:rsidR="00E31E38" w:rsidRPr="00E31E38" w:rsidRDefault="00E31E38" w:rsidP="00E31E38">
            <w:pPr>
              <w:spacing w:after="0" w:line="240" w:lineRule="auto"/>
              <w:jc w:val="both"/>
              <w:rPr>
                <w:rFonts w:ascii="Times New Roman" w:eastAsia="Times New Roman" w:hAnsi="Times New Roman" w:cs="Times New Roman"/>
                <w:sz w:val="28"/>
                <w:szCs w:val="28"/>
                <w:lang w:eastAsia="ru-RU"/>
              </w:rPr>
            </w:pPr>
            <w:r w:rsidRPr="00E31E38">
              <w:rPr>
                <w:rFonts w:ascii="Times New Roman" w:eastAsia="Times New Roman" w:hAnsi="Times New Roman" w:cs="Times New Roman"/>
                <w:sz w:val="28"/>
                <w:szCs w:val="28"/>
                <w:lang w:eastAsia="ru-RU"/>
              </w:rPr>
              <w:t>29 августа – Ореховый спас</w:t>
            </w:r>
          </w:p>
        </w:tc>
      </w:tr>
    </w:tbl>
    <w:p w:rsidR="00E073C2" w:rsidRPr="00E073C2" w:rsidRDefault="00E073C2" w:rsidP="002B1BC7">
      <w:pPr>
        <w:pStyle w:val="aa"/>
        <w:spacing w:after="0" w:line="240" w:lineRule="auto"/>
        <w:jc w:val="center"/>
        <w:rPr>
          <w:rFonts w:ascii="Times New Roman" w:eastAsia="Calibri" w:hAnsi="Times New Roman" w:cs="Times New Roman"/>
          <w:b/>
        </w:rPr>
      </w:pPr>
    </w:p>
    <w:p w:rsidR="00B76A72" w:rsidRDefault="00B76A72" w:rsidP="00B76A72">
      <w:pPr>
        <w:spacing w:after="0"/>
        <w:rPr>
          <w:rFonts w:ascii="Times New Roman" w:eastAsia="Times New Roman" w:hAnsi="Times New Roman" w:cs="Times New Roman"/>
          <w:b/>
          <w:sz w:val="28"/>
          <w:szCs w:val="28"/>
          <w:lang w:eastAsia="ru-RU"/>
        </w:rPr>
      </w:pPr>
    </w:p>
    <w:p w:rsidR="00662801" w:rsidRPr="002B1BC7" w:rsidRDefault="00662801" w:rsidP="00662801">
      <w:pPr>
        <w:spacing w:after="0"/>
        <w:ind w:firstLine="709"/>
        <w:jc w:val="center"/>
        <w:rPr>
          <w:rFonts w:ascii="Times New Roman" w:eastAsia="Times New Roman" w:hAnsi="Times New Roman" w:cs="Times New Roman"/>
          <w:b/>
          <w:sz w:val="28"/>
          <w:szCs w:val="28"/>
          <w:lang w:eastAsia="ru-RU"/>
        </w:rPr>
      </w:pPr>
      <w:r w:rsidRPr="00040190">
        <w:rPr>
          <w:rFonts w:ascii="Times New Roman" w:eastAsia="Times New Roman" w:hAnsi="Times New Roman" w:cs="Times New Roman"/>
          <w:b/>
          <w:sz w:val="28"/>
          <w:szCs w:val="28"/>
          <w:lang w:eastAsia="ru-RU"/>
        </w:rPr>
        <w:t>2.2</w:t>
      </w:r>
      <w:r w:rsidRPr="002B1BC7">
        <w:rPr>
          <w:rFonts w:ascii="Times New Roman" w:eastAsia="Times New Roman" w:hAnsi="Times New Roman" w:cs="Times New Roman"/>
          <w:b/>
          <w:sz w:val="28"/>
          <w:szCs w:val="28"/>
          <w:lang w:eastAsia="ru-RU"/>
        </w:rPr>
        <w:t>. ФОРМЫ ОРГАНИЗАЦИ ОБРАЗОВАТЕЛЬНОЙ ДЕЯТЕЛЬНОСТИ</w:t>
      </w:r>
    </w:p>
    <w:p w:rsidR="00662801" w:rsidRPr="002B1BC7" w:rsidRDefault="00662801" w:rsidP="00662801">
      <w:pPr>
        <w:spacing w:after="0"/>
        <w:ind w:firstLine="709"/>
        <w:jc w:val="both"/>
        <w:rPr>
          <w:rFonts w:ascii="Times New Roman" w:eastAsia="Times New Roman" w:hAnsi="Times New Roman" w:cs="Times New Roman"/>
          <w:sz w:val="28"/>
          <w:szCs w:val="28"/>
          <w:lang w:eastAsia="ru-RU"/>
        </w:rPr>
      </w:pPr>
      <w:r w:rsidRPr="002B1BC7">
        <w:rPr>
          <w:rFonts w:ascii="Times New Roman" w:eastAsia="Times New Roman" w:hAnsi="Times New Roman" w:cs="Times New Roman"/>
          <w:sz w:val="28"/>
          <w:szCs w:val="28"/>
          <w:lang w:eastAsia="ru-RU"/>
        </w:rPr>
        <w:t>Создание условий развития дошкольников, открывающих возможности для позитивной социализации ребёнка, его всестороннего личностного развития, развития</w:t>
      </w:r>
    </w:p>
    <w:p w:rsidR="00662801" w:rsidRPr="002B1BC7" w:rsidRDefault="00662801" w:rsidP="00662801">
      <w:pPr>
        <w:spacing w:after="0"/>
        <w:jc w:val="both"/>
        <w:rPr>
          <w:rFonts w:ascii="Times New Roman" w:eastAsia="Times New Roman" w:hAnsi="Times New Roman" w:cs="Times New Roman"/>
          <w:sz w:val="28"/>
          <w:szCs w:val="28"/>
          <w:lang w:eastAsia="ru-RU"/>
        </w:rPr>
      </w:pPr>
      <w:r w:rsidRPr="002B1BC7">
        <w:rPr>
          <w:rFonts w:ascii="Times New Roman" w:eastAsia="Times New Roman" w:hAnsi="Times New Roman" w:cs="Times New Roman"/>
          <w:sz w:val="28"/>
          <w:szCs w:val="28"/>
          <w:lang w:eastAsia="ru-RU"/>
        </w:rPr>
        <w:t>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возможно при реализации различных форм образовательной деятельности.</w:t>
      </w:r>
    </w:p>
    <w:p w:rsidR="00E97E79" w:rsidRPr="002B1BC7" w:rsidRDefault="00E97E79" w:rsidP="00204359">
      <w:pPr>
        <w:spacing w:after="0" w:line="240" w:lineRule="auto"/>
        <w:jc w:val="both"/>
        <w:rPr>
          <w:rFonts w:ascii="Times New Roman" w:eastAsia="Times New Roman" w:hAnsi="Times New Roman" w:cs="Times New Roman"/>
          <w:sz w:val="28"/>
          <w:szCs w:val="28"/>
          <w:lang w:eastAsia="ru-RU"/>
        </w:rPr>
      </w:pPr>
    </w:p>
    <w:p w:rsidR="00662801" w:rsidRPr="008D1119" w:rsidRDefault="00662801" w:rsidP="00662801">
      <w:pPr>
        <w:spacing w:after="0" w:line="240" w:lineRule="auto"/>
        <w:jc w:val="center"/>
        <w:rPr>
          <w:rFonts w:ascii="Times New Roman" w:eastAsia="Times New Roman" w:hAnsi="Times New Roman" w:cs="Times New Roman"/>
          <w:b/>
          <w:sz w:val="28"/>
          <w:szCs w:val="28"/>
          <w:lang w:eastAsia="ru-RU"/>
        </w:rPr>
      </w:pPr>
      <w:r w:rsidRPr="002B1BC7">
        <w:rPr>
          <w:rFonts w:ascii="Times New Roman" w:eastAsia="Times New Roman" w:hAnsi="Times New Roman" w:cs="Times New Roman"/>
          <w:b/>
          <w:sz w:val="28"/>
          <w:szCs w:val="28"/>
          <w:lang w:eastAsia="ru-RU"/>
        </w:rPr>
        <w:t xml:space="preserve"> </w:t>
      </w:r>
      <w:r w:rsidRPr="008D1119">
        <w:rPr>
          <w:rFonts w:ascii="Times New Roman" w:eastAsia="Times New Roman" w:hAnsi="Times New Roman" w:cs="Times New Roman"/>
          <w:b/>
          <w:sz w:val="28"/>
          <w:szCs w:val="28"/>
          <w:lang w:eastAsia="ru-RU"/>
        </w:rPr>
        <w:t>«Формы работы с детьми и родителями по решению задач</w:t>
      </w:r>
    </w:p>
    <w:p w:rsidR="00662801" w:rsidRPr="002B1BC7" w:rsidRDefault="00662801" w:rsidP="00662801">
      <w:pPr>
        <w:spacing w:after="0" w:line="240" w:lineRule="auto"/>
        <w:jc w:val="center"/>
        <w:rPr>
          <w:rFonts w:ascii="Times New Roman" w:eastAsia="Times New Roman" w:hAnsi="Times New Roman" w:cs="Times New Roman"/>
          <w:b/>
          <w:sz w:val="28"/>
          <w:szCs w:val="28"/>
          <w:lang w:eastAsia="ru-RU"/>
        </w:rPr>
      </w:pPr>
      <w:r w:rsidRPr="008D1119">
        <w:rPr>
          <w:rFonts w:ascii="Times New Roman" w:eastAsia="Times New Roman" w:hAnsi="Times New Roman" w:cs="Times New Roman"/>
          <w:b/>
          <w:sz w:val="28"/>
          <w:szCs w:val="28"/>
          <w:lang w:eastAsia="ru-RU"/>
        </w:rPr>
        <w:t xml:space="preserve"> 5-ти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390"/>
        <w:gridCol w:w="2551"/>
        <w:gridCol w:w="2092"/>
      </w:tblGrid>
      <w:tr w:rsidR="00662801" w:rsidRPr="002B1BC7" w:rsidTr="00121678">
        <w:tc>
          <w:tcPr>
            <w:tcW w:w="2538" w:type="dxa"/>
            <w:shd w:val="clear" w:color="auto" w:fill="auto"/>
          </w:tcPr>
          <w:p w:rsidR="00662801" w:rsidRPr="002B1BC7" w:rsidRDefault="00662801" w:rsidP="008A3C39">
            <w:pPr>
              <w:jc w:val="center"/>
              <w:rPr>
                <w:rFonts w:ascii="Times New Roman" w:hAnsi="Times New Roman" w:cs="Times New Roman"/>
                <w:color w:val="000000"/>
                <w:sz w:val="28"/>
                <w:szCs w:val="28"/>
              </w:rPr>
            </w:pPr>
            <w:r w:rsidRPr="002B1BC7">
              <w:rPr>
                <w:rFonts w:ascii="Times New Roman" w:hAnsi="Times New Roman" w:cs="Times New Roman"/>
                <w:bCs/>
                <w:color w:val="000000"/>
                <w:sz w:val="28"/>
                <w:szCs w:val="28"/>
              </w:rPr>
              <w:t>Образовательная деятельность в режимных моментах</w:t>
            </w:r>
          </w:p>
        </w:tc>
        <w:tc>
          <w:tcPr>
            <w:tcW w:w="2390" w:type="dxa"/>
            <w:shd w:val="clear" w:color="auto" w:fill="auto"/>
          </w:tcPr>
          <w:p w:rsidR="00662801" w:rsidRPr="002B1BC7" w:rsidRDefault="00662801" w:rsidP="00810E4F">
            <w:pPr>
              <w:jc w:val="center"/>
              <w:rPr>
                <w:rFonts w:ascii="Times New Roman" w:hAnsi="Times New Roman" w:cs="Times New Roman"/>
                <w:color w:val="000000"/>
                <w:sz w:val="28"/>
                <w:szCs w:val="28"/>
              </w:rPr>
            </w:pPr>
            <w:r w:rsidRPr="002B1BC7">
              <w:rPr>
                <w:rFonts w:ascii="Times New Roman" w:hAnsi="Times New Roman" w:cs="Times New Roman"/>
                <w:bCs/>
                <w:color w:val="000000"/>
                <w:sz w:val="28"/>
                <w:szCs w:val="28"/>
              </w:rPr>
              <w:t xml:space="preserve">Образовательная деятельность </w:t>
            </w:r>
            <w:r w:rsidR="00810E4F" w:rsidRPr="002B1BC7">
              <w:rPr>
                <w:rFonts w:ascii="Times New Roman" w:hAnsi="Times New Roman" w:cs="Times New Roman"/>
                <w:bCs/>
                <w:color w:val="000000"/>
                <w:sz w:val="28"/>
                <w:szCs w:val="28"/>
              </w:rPr>
              <w:t>в НОД</w:t>
            </w:r>
          </w:p>
        </w:tc>
        <w:tc>
          <w:tcPr>
            <w:tcW w:w="2551" w:type="dxa"/>
            <w:shd w:val="clear" w:color="auto" w:fill="auto"/>
          </w:tcPr>
          <w:p w:rsidR="00662801" w:rsidRPr="002B1BC7" w:rsidRDefault="00662801" w:rsidP="008A3C39">
            <w:pPr>
              <w:jc w:val="center"/>
              <w:rPr>
                <w:rFonts w:ascii="Times New Roman" w:hAnsi="Times New Roman" w:cs="Times New Roman"/>
                <w:color w:val="000000"/>
                <w:sz w:val="28"/>
                <w:szCs w:val="28"/>
              </w:rPr>
            </w:pPr>
            <w:r w:rsidRPr="002B1BC7">
              <w:rPr>
                <w:rFonts w:ascii="Times New Roman" w:hAnsi="Times New Roman" w:cs="Times New Roman"/>
                <w:bCs/>
                <w:color w:val="000000"/>
                <w:sz w:val="28"/>
                <w:szCs w:val="28"/>
              </w:rPr>
              <w:t>Самостоятельная деятельность детей</w:t>
            </w:r>
          </w:p>
        </w:tc>
        <w:tc>
          <w:tcPr>
            <w:tcW w:w="2092" w:type="dxa"/>
            <w:shd w:val="clear" w:color="auto" w:fill="auto"/>
          </w:tcPr>
          <w:p w:rsidR="00662801" w:rsidRPr="002B1BC7" w:rsidRDefault="00662801" w:rsidP="008A3C39">
            <w:pPr>
              <w:jc w:val="center"/>
              <w:rPr>
                <w:rFonts w:ascii="Times New Roman" w:hAnsi="Times New Roman" w:cs="Times New Roman"/>
                <w:color w:val="000000"/>
                <w:sz w:val="28"/>
                <w:szCs w:val="28"/>
              </w:rPr>
            </w:pPr>
            <w:r w:rsidRPr="002B1BC7">
              <w:rPr>
                <w:rFonts w:ascii="Times New Roman" w:hAnsi="Times New Roman" w:cs="Times New Roman"/>
                <w:bCs/>
                <w:color w:val="000000"/>
                <w:sz w:val="28"/>
                <w:szCs w:val="28"/>
              </w:rPr>
              <w:t>Совместная деятельность с семьей</w:t>
            </w:r>
          </w:p>
        </w:tc>
      </w:tr>
      <w:tr w:rsidR="006931D3" w:rsidRPr="002B1BC7" w:rsidTr="006931D3">
        <w:trPr>
          <w:trHeight w:val="70"/>
        </w:trPr>
        <w:tc>
          <w:tcPr>
            <w:tcW w:w="2538" w:type="dxa"/>
            <w:shd w:val="clear" w:color="auto" w:fill="auto"/>
          </w:tcPr>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Рассказы детям об интересных фактах и событиях; свободное общение на разные темы.</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Рассматривание, обследование, наблюдение.</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Опыты, игры-экспериментирова</w:t>
            </w:r>
            <w:r w:rsidRPr="006931D3">
              <w:rPr>
                <w:rFonts w:ascii="Times New Roman" w:eastAsia="Times New Roman" w:hAnsi="Times New Roman" w:cs="Times New Roman"/>
                <w:sz w:val="28"/>
                <w:szCs w:val="28"/>
                <w:lang w:eastAsia="ru-RU"/>
              </w:rPr>
              <w:lastRenderedPageBreak/>
              <w:t>ния, элементарные исследования</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Решение проблемных ситуаций, занимательных задач; отгадывание и создание загадок.</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 xml:space="preserve">Создание макетов. </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Оформление  уголка природы.</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Создание тематических коллажей,  стенгазет, альбомов, коллекций, выставок</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Создание фотоколлажей</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 xml:space="preserve">Конструирование. </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Чтение, рассматривание и обсуждение познавательных книг</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 xml:space="preserve">и детских иллюстрированных энциклопедий. </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Игры</w:t>
            </w:r>
            <w:r w:rsidR="0050387C">
              <w:rPr>
                <w:rFonts w:ascii="Times New Roman" w:eastAsia="Times New Roman" w:hAnsi="Times New Roman" w:cs="Times New Roman"/>
                <w:sz w:val="28"/>
                <w:szCs w:val="28"/>
                <w:lang w:eastAsia="ru-RU"/>
              </w:rPr>
              <w:t xml:space="preserve"> и </w:t>
            </w:r>
            <w:r w:rsidRPr="006931D3">
              <w:rPr>
                <w:rFonts w:ascii="Times New Roman" w:eastAsia="Times New Roman" w:hAnsi="Times New Roman" w:cs="Times New Roman"/>
                <w:sz w:val="28"/>
                <w:szCs w:val="28"/>
                <w:lang w:eastAsia="ru-RU"/>
              </w:rPr>
              <w:t xml:space="preserve"> упражнения с речевым сопровождением (сти</w:t>
            </w:r>
            <w:r w:rsidR="0050387C">
              <w:rPr>
                <w:rFonts w:ascii="Times New Roman" w:eastAsia="Times New Roman" w:hAnsi="Times New Roman" w:cs="Times New Roman"/>
                <w:sz w:val="28"/>
                <w:szCs w:val="28"/>
                <w:lang w:eastAsia="ru-RU"/>
              </w:rPr>
              <w:t>хи, потешки прибаутки, считалки).</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Игры и упражнения под музыку;</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Игры с элементами соревнования;</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Дидактические игры;</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Народные игры;</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lastRenderedPageBreak/>
              <w:t>Хороводные игры;</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Игры на развитие коммуникации;</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Беседы, ситуативные разговоры;</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Разговоры с детьми о событиях из личного опыта;</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Свободное общение по теме;</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Интервьюирование</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Наблюдения живых объектов;</w:t>
            </w:r>
          </w:p>
          <w:p w:rsidR="006931D3" w:rsidRPr="006931D3" w:rsidRDefault="006931D3" w:rsidP="006931D3">
            <w:pPr>
              <w:spacing w:after="0" w:line="240" w:lineRule="auto"/>
              <w:jc w:val="both"/>
              <w:rPr>
                <w:rFonts w:ascii="Times New Roman" w:eastAsia="Times New Roman" w:hAnsi="Times New Roman" w:cs="Times New Roman"/>
                <w:sz w:val="28"/>
                <w:szCs w:val="28"/>
                <w:lang w:eastAsia="ru-RU"/>
              </w:rPr>
            </w:pPr>
            <w:r w:rsidRPr="006931D3">
              <w:rPr>
                <w:rFonts w:ascii="Times New Roman" w:eastAsia="Times New Roman" w:hAnsi="Times New Roman" w:cs="Times New Roman"/>
                <w:sz w:val="28"/>
                <w:szCs w:val="28"/>
                <w:lang w:eastAsia="ru-RU"/>
              </w:rPr>
              <w:t>Дежурство и поручения.</w:t>
            </w:r>
          </w:p>
          <w:p w:rsidR="006931D3" w:rsidRPr="002B1BC7" w:rsidRDefault="006931D3" w:rsidP="00B76A72">
            <w:pPr>
              <w:spacing w:after="0" w:line="240" w:lineRule="auto"/>
              <w:jc w:val="both"/>
              <w:rPr>
                <w:rFonts w:ascii="Times New Roman" w:eastAsia="Times New Roman" w:hAnsi="Times New Roman" w:cs="Times New Roman"/>
                <w:sz w:val="28"/>
                <w:szCs w:val="28"/>
                <w:lang w:eastAsia="ru-RU"/>
              </w:rPr>
            </w:pPr>
          </w:p>
        </w:tc>
        <w:tc>
          <w:tcPr>
            <w:tcW w:w="2390" w:type="dxa"/>
            <w:shd w:val="clear" w:color="auto" w:fill="auto"/>
          </w:tcPr>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lastRenderedPageBreak/>
              <w:t xml:space="preserve">Рассказы детям об интересных фактах и событиях, беседы </w:t>
            </w:r>
            <w:r w:rsidRPr="005209C0">
              <w:rPr>
                <w:rFonts w:ascii="Times New Roman" w:hAnsi="Times New Roman" w:cs="Times New Roman"/>
                <w:color w:val="000000"/>
                <w:sz w:val="28"/>
                <w:szCs w:val="28"/>
                <w:lang w:eastAsia="ru-RU"/>
              </w:rPr>
              <w:t>(«</w:t>
            </w:r>
            <w:r w:rsidR="005209C0" w:rsidRPr="005209C0">
              <w:rPr>
                <w:rFonts w:ascii="Times New Roman" w:hAnsi="Times New Roman" w:cs="Times New Roman"/>
                <w:color w:val="000000"/>
                <w:sz w:val="28"/>
                <w:szCs w:val="28"/>
                <w:lang w:eastAsia="ru-RU"/>
              </w:rPr>
              <w:t>Наш</w:t>
            </w:r>
            <w:r w:rsidRPr="005209C0">
              <w:rPr>
                <w:rFonts w:ascii="Times New Roman" w:hAnsi="Times New Roman" w:cs="Times New Roman"/>
                <w:color w:val="000000"/>
                <w:sz w:val="28"/>
                <w:szCs w:val="28"/>
                <w:lang w:eastAsia="ru-RU"/>
              </w:rPr>
              <w:t xml:space="preserve"> Металлострой», </w:t>
            </w:r>
            <w:r w:rsidR="005209C0" w:rsidRPr="005209C0">
              <w:rPr>
                <w:rFonts w:ascii="Times New Roman" w:hAnsi="Times New Roman" w:cs="Times New Roman"/>
                <w:color w:val="000000"/>
                <w:sz w:val="28"/>
                <w:szCs w:val="28"/>
                <w:lang w:eastAsia="ru-RU"/>
              </w:rPr>
              <w:t xml:space="preserve">«Осторожным будь», </w:t>
            </w:r>
            <w:r w:rsidRPr="005209C0">
              <w:rPr>
                <w:rFonts w:ascii="Times New Roman" w:hAnsi="Times New Roman" w:cs="Times New Roman"/>
                <w:color w:val="000000"/>
                <w:sz w:val="28"/>
                <w:szCs w:val="28"/>
                <w:lang w:eastAsia="ru-RU"/>
              </w:rPr>
              <w:t>«</w:t>
            </w:r>
            <w:r w:rsidR="005209C0" w:rsidRPr="005209C0">
              <w:rPr>
                <w:rFonts w:ascii="Times New Roman" w:hAnsi="Times New Roman" w:cs="Times New Roman"/>
                <w:color w:val="000000"/>
                <w:sz w:val="28"/>
                <w:szCs w:val="28"/>
                <w:lang w:eastAsia="ru-RU"/>
              </w:rPr>
              <w:t>Наши папы самые-самые</w:t>
            </w:r>
            <w:r w:rsidRPr="005209C0">
              <w:rPr>
                <w:rFonts w:ascii="Times New Roman" w:hAnsi="Times New Roman" w:cs="Times New Roman"/>
                <w:color w:val="000000"/>
                <w:sz w:val="28"/>
                <w:szCs w:val="28"/>
                <w:lang w:eastAsia="ru-RU"/>
              </w:rPr>
              <w:t>», «</w:t>
            </w:r>
            <w:r w:rsidR="005209C0" w:rsidRPr="005209C0">
              <w:rPr>
                <w:rFonts w:ascii="Times New Roman" w:hAnsi="Times New Roman" w:cs="Times New Roman"/>
                <w:color w:val="000000"/>
                <w:sz w:val="28"/>
                <w:szCs w:val="28"/>
                <w:lang w:eastAsia="ru-RU"/>
              </w:rPr>
              <w:t>Полет в космос</w:t>
            </w:r>
            <w:r w:rsidRPr="005209C0">
              <w:rPr>
                <w:rFonts w:ascii="Times New Roman" w:hAnsi="Times New Roman" w:cs="Times New Roman"/>
                <w:color w:val="000000"/>
                <w:sz w:val="28"/>
                <w:szCs w:val="28"/>
                <w:lang w:eastAsia="ru-RU"/>
              </w:rPr>
              <w:t>» и т.п.)</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lastRenderedPageBreak/>
              <w:t>Рассматривание, обследование, наблюдение.</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 xml:space="preserve">Опыты, игры-экспериментирования </w:t>
            </w:r>
            <w:r w:rsidRPr="008D1119">
              <w:rPr>
                <w:rFonts w:ascii="Times New Roman" w:hAnsi="Times New Roman" w:cs="Times New Roman"/>
                <w:color w:val="000000"/>
                <w:sz w:val="28"/>
                <w:szCs w:val="28"/>
                <w:lang w:eastAsia="ru-RU"/>
              </w:rPr>
              <w:t>(«Угадай запах», «Мыльные пузыри»,</w:t>
            </w:r>
            <w:r w:rsidR="008D1119" w:rsidRPr="008D1119">
              <w:rPr>
                <w:rFonts w:ascii="Times New Roman" w:hAnsi="Times New Roman" w:cs="Times New Roman"/>
                <w:color w:val="000000"/>
                <w:sz w:val="28"/>
                <w:szCs w:val="28"/>
                <w:lang w:eastAsia="ru-RU"/>
              </w:rPr>
              <w:t xml:space="preserve"> «Волшебная вода», «Горячо – холодно»</w:t>
            </w:r>
            <w:r w:rsidRPr="008D1119">
              <w:rPr>
                <w:rFonts w:ascii="Times New Roman" w:hAnsi="Times New Roman" w:cs="Times New Roman"/>
                <w:color w:val="000000"/>
                <w:sz w:val="28"/>
                <w:szCs w:val="28"/>
                <w:lang w:eastAsia="ru-RU"/>
              </w:rPr>
              <w:t xml:space="preserve"> и т.п.).</w:t>
            </w:r>
          </w:p>
          <w:p w:rsidR="006931D3" w:rsidRPr="006931D3" w:rsidRDefault="006931D3" w:rsidP="0050387C">
            <w:pPr>
              <w:spacing w:after="0" w:line="240" w:lineRule="auto"/>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Творческие задания и упражнения.</w:t>
            </w:r>
          </w:p>
          <w:p w:rsidR="0050387C" w:rsidRDefault="0050387C" w:rsidP="0050387C">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Решение проблемных ситуаций;</w:t>
            </w:r>
          </w:p>
          <w:p w:rsidR="006931D3" w:rsidRPr="006931D3" w:rsidRDefault="006931D3" w:rsidP="0050387C">
            <w:pPr>
              <w:spacing w:after="0" w:line="240" w:lineRule="auto"/>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 xml:space="preserve">Решение занимательных задач </w:t>
            </w:r>
            <w:r w:rsidRPr="0050387C">
              <w:rPr>
                <w:rFonts w:ascii="Times New Roman" w:hAnsi="Times New Roman" w:cs="Times New Roman"/>
                <w:color w:val="000000"/>
                <w:sz w:val="28"/>
                <w:szCs w:val="28"/>
                <w:lang w:eastAsia="ru-RU"/>
              </w:rPr>
              <w:t>(«</w:t>
            </w:r>
            <w:r w:rsidR="0050387C" w:rsidRPr="0050387C">
              <w:rPr>
                <w:rFonts w:ascii="Times New Roman" w:hAnsi="Times New Roman" w:cs="Times New Roman"/>
                <w:color w:val="000000"/>
                <w:sz w:val="28"/>
                <w:szCs w:val="28"/>
                <w:lang w:eastAsia="ru-RU"/>
              </w:rPr>
              <w:t xml:space="preserve">Найди предмет», «Длинное – короткое», «Подбери фигуру», «Цвет и форма предметов», «Блоки Дьенеша», «Сенсино» </w:t>
            </w:r>
            <w:r w:rsidRPr="0050387C">
              <w:rPr>
                <w:rFonts w:ascii="Times New Roman" w:hAnsi="Times New Roman" w:cs="Times New Roman"/>
                <w:color w:val="000000"/>
                <w:sz w:val="28"/>
                <w:szCs w:val="28"/>
                <w:lang w:eastAsia="ru-RU"/>
              </w:rPr>
              <w:t xml:space="preserve"> и т.д.); отгадыва</w:t>
            </w:r>
            <w:r w:rsidRPr="006931D3">
              <w:rPr>
                <w:rFonts w:ascii="Times New Roman" w:hAnsi="Times New Roman" w:cs="Times New Roman"/>
                <w:color w:val="000000"/>
                <w:sz w:val="28"/>
                <w:szCs w:val="28"/>
                <w:lang w:eastAsia="ru-RU"/>
              </w:rPr>
              <w:t>ние и создание загадок.</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Игры-путешествия.</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 xml:space="preserve">Создание  тематических коллажей </w:t>
            </w:r>
            <w:r w:rsidRPr="009438CB">
              <w:rPr>
                <w:rFonts w:ascii="Times New Roman" w:hAnsi="Times New Roman" w:cs="Times New Roman"/>
                <w:color w:val="000000"/>
                <w:sz w:val="28"/>
                <w:szCs w:val="28"/>
                <w:lang w:eastAsia="ru-RU"/>
              </w:rPr>
              <w:t>(«</w:t>
            </w:r>
            <w:r w:rsidR="0050387C" w:rsidRPr="009438CB">
              <w:rPr>
                <w:rFonts w:ascii="Times New Roman" w:hAnsi="Times New Roman" w:cs="Times New Roman"/>
                <w:color w:val="000000"/>
                <w:sz w:val="28"/>
                <w:szCs w:val="28"/>
                <w:lang w:eastAsia="ru-RU"/>
              </w:rPr>
              <w:t>Разноцветная осень</w:t>
            </w:r>
            <w:r w:rsidRPr="009438CB">
              <w:rPr>
                <w:rFonts w:ascii="Times New Roman" w:hAnsi="Times New Roman" w:cs="Times New Roman"/>
                <w:color w:val="000000"/>
                <w:sz w:val="28"/>
                <w:szCs w:val="28"/>
                <w:lang w:eastAsia="ru-RU"/>
              </w:rPr>
              <w:t>»,</w:t>
            </w:r>
            <w:r w:rsidR="0050387C" w:rsidRPr="009438CB">
              <w:rPr>
                <w:rFonts w:ascii="Times New Roman" w:hAnsi="Times New Roman" w:cs="Times New Roman"/>
                <w:color w:val="000000"/>
                <w:sz w:val="28"/>
                <w:szCs w:val="28"/>
                <w:lang w:eastAsia="ru-RU"/>
              </w:rPr>
              <w:t xml:space="preserve"> «Наш </w:t>
            </w:r>
            <w:r w:rsidR="009438CB" w:rsidRPr="009438CB">
              <w:rPr>
                <w:rFonts w:ascii="Times New Roman" w:hAnsi="Times New Roman" w:cs="Times New Roman"/>
                <w:color w:val="000000"/>
                <w:sz w:val="28"/>
                <w:szCs w:val="28"/>
                <w:lang w:eastAsia="ru-RU"/>
              </w:rPr>
              <w:t xml:space="preserve">любимый Металлострой», </w:t>
            </w:r>
            <w:r w:rsidRPr="009438CB">
              <w:rPr>
                <w:rFonts w:ascii="Times New Roman" w:hAnsi="Times New Roman" w:cs="Times New Roman"/>
                <w:color w:val="000000"/>
                <w:sz w:val="28"/>
                <w:szCs w:val="28"/>
                <w:lang w:eastAsia="ru-RU"/>
              </w:rPr>
              <w:t xml:space="preserve"> «</w:t>
            </w:r>
            <w:r w:rsidR="009438CB" w:rsidRPr="009438CB">
              <w:rPr>
                <w:rFonts w:ascii="Times New Roman" w:hAnsi="Times New Roman" w:cs="Times New Roman"/>
                <w:color w:val="000000"/>
                <w:sz w:val="28"/>
                <w:szCs w:val="28"/>
                <w:lang w:eastAsia="ru-RU"/>
              </w:rPr>
              <w:t xml:space="preserve">Праздник </w:t>
            </w:r>
            <w:r w:rsidR="009438CB" w:rsidRPr="009438CB">
              <w:rPr>
                <w:rFonts w:ascii="Times New Roman" w:hAnsi="Times New Roman" w:cs="Times New Roman"/>
                <w:color w:val="000000"/>
                <w:sz w:val="28"/>
                <w:szCs w:val="28"/>
                <w:lang w:eastAsia="ru-RU"/>
              </w:rPr>
              <w:lastRenderedPageBreak/>
              <w:t>новогодний</w:t>
            </w:r>
            <w:r w:rsidRPr="009438CB">
              <w:rPr>
                <w:rFonts w:ascii="Times New Roman" w:hAnsi="Times New Roman" w:cs="Times New Roman"/>
                <w:color w:val="000000"/>
                <w:sz w:val="28"/>
                <w:szCs w:val="28"/>
                <w:lang w:eastAsia="ru-RU"/>
              </w:rPr>
              <w:t>»</w:t>
            </w:r>
            <w:r w:rsidR="009438CB" w:rsidRPr="009438CB">
              <w:rPr>
                <w:rFonts w:ascii="Times New Roman" w:hAnsi="Times New Roman" w:cs="Times New Roman"/>
                <w:color w:val="000000"/>
                <w:sz w:val="28"/>
                <w:szCs w:val="28"/>
                <w:lang w:eastAsia="ru-RU"/>
              </w:rPr>
              <w:t>, «Нашим любимым мамочкам» и т.п.).</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 xml:space="preserve">Конструирование. </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Дидактические, развивающие познавательные игры</w:t>
            </w:r>
            <w:r w:rsidR="009438CB">
              <w:rPr>
                <w:rFonts w:ascii="Times New Roman" w:hAnsi="Times New Roman" w:cs="Times New Roman"/>
                <w:color w:val="000000"/>
                <w:sz w:val="28"/>
                <w:szCs w:val="28"/>
                <w:lang w:eastAsia="ru-RU"/>
              </w:rPr>
              <w:t xml:space="preserve"> (</w:t>
            </w:r>
            <w:r w:rsidR="009438CB" w:rsidRPr="009438CB">
              <w:rPr>
                <w:rFonts w:ascii="Times New Roman" w:hAnsi="Times New Roman" w:cs="Times New Roman"/>
                <w:color w:val="000000"/>
                <w:sz w:val="28"/>
                <w:szCs w:val="28"/>
                <w:lang w:eastAsia="ru-RU"/>
              </w:rPr>
              <w:t>«Догадайся, что звучит»</w:t>
            </w:r>
            <w:r w:rsidR="009438CB">
              <w:rPr>
                <w:rFonts w:ascii="Times New Roman" w:hAnsi="Times New Roman" w:cs="Times New Roman"/>
                <w:color w:val="000000"/>
                <w:sz w:val="28"/>
                <w:szCs w:val="28"/>
                <w:lang w:eastAsia="ru-RU"/>
              </w:rPr>
              <w:t xml:space="preserve">, </w:t>
            </w:r>
            <w:r w:rsidR="009438CB" w:rsidRPr="009438CB">
              <w:rPr>
                <w:rFonts w:ascii="Times New Roman" w:hAnsi="Times New Roman" w:cs="Times New Roman"/>
                <w:color w:val="000000"/>
                <w:sz w:val="28"/>
                <w:szCs w:val="28"/>
                <w:lang w:eastAsia="ru-RU"/>
              </w:rPr>
              <w:t>«Кто в домике живет?»</w:t>
            </w:r>
            <w:r w:rsidR="009438CB">
              <w:rPr>
                <w:rFonts w:ascii="Times New Roman" w:hAnsi="Times New Roman" w:cs="Times New Roman"/>
                <w:color w:val="000000"/>
                <w:sz w:val="28"/>
                <w:szCs w:val="28"/>
                <w:lang w:eastAsia="ru-RU"/>
              </w:rPr>
              <w:t>,</w:t>
            </w:r>
            <w:r w:rsidR="009438CB">
              <w:t xml:space="preserve"> </w:t>
            </w:r>
            <w:r w:rsidR="009438CB" w:rsidRPr="009438CB">
              <w:rPr>
                <w:rFonts w:ascii="Times New Roman" w:hAnsi="Times New Roman" w:cs="Times New Roman"/>
                <w:color w:val="000000"/>
                <w:sz w:val="28"/>
                <w:szCs w:val="28"/>
                <w:lang w:eastAsia="ru-RU"/>
              </w:rPr>
              <w:t>«</w:t>
            </w:r>
            <w:r w:rsidR="009438CB">
              <w:rPr>
                <w:rFonts w:ascii="Times New Roman" w:hAnsi="Times New Roman" w:cs="Times New Roman"/>
                <w:color w:val="000000"/>
                <w:sz w:val="28"/>
                <w:szCs w:val="28"/>
                <w:lang w:eastAsia="ru-RU"/>
              </w:rPr>
              <w:t>Ч</w:t>
            </w:r>
            <w:r w:rsidR="009438CB" w:rsidRPr="009438CB">
              <w:rPr>
                <w:rFonts w:ascii="Times New Roman" w:hAnsi="Times New Roman" w:cs="Times New Roman"/>
                <w:color w:val="000000"/>
                <w:sz w:val="28"/>
                <w:szCs w:val="28"/>
                <w:lang w:eastAsia="ru-RU"/>
              </w:rPr>
              <w:t>ей голос?»</w:t>
            </w:r>
            <w:r w:rsidR="009438CB">
              <w:rPr>
                <w:rFonts w:ascii="Times New Roman" w:hAnsi="Times New Roman" w:cs="Times New Roman"/>
                <w:color w:val="000000"/>
                <w:sz w:val="28"/>
                <w:szCs w:val="28"/>
                <w:lang w:eastAsia="ru-RU"/>
              </w:rPr>
              <w:t>,</w:t>
            </w:r>
            <w:r w:rsidR="009438CB">
              <w:t xml:space="preserve"> «</w:t>
            </w:r>
            <w:r w:rsidR="009438CB" w:rsidRPr="009438CB">
              <w:rPr>
                <w:rFonts w:ascii="Times New Roman" w:hAnsi="Times New Roman" w:cs="Times New Roman"/>
                <w:color w:val="000000"/>
                <w:sz w:val="28"/>
                <w:szCs w:val="28"/>
                <w:lang w:eastAsia="ru-RU"/>
              </w:rPr>
              <w:t>Что в мешочке?</w:t>
            </w:r>
            <w:proofErr w:type="gramStart"/>
            <w:r w:rsidR="009438CB">
              <w:rPr>
                <w:rFonts w:ascii="Times New Roman" w:hAnsi="Times New Roman" w:cs="Times New Roman"/>
                <w:color w:val="000000"/>
                <w:sz w:val="28"/>
                <w:szCs w:val="28"/>
                <w:lang w:eastAsia="ru-RU"/>
              </w:rPr>
              <w:t xml:space="preserve">»,  </w:t>
            </w:r>
            <w:r w:rsidR="009438CB" w:rsidRPr="009438CB">
              <w:rPr>
                <w:rFonts w:ascii="Times New Roman" w:hAnsi="Times New Roman" w:cs="Times New Roman"/>
                <w:color w:val="000000"/>
                <w:sz w:val="28"/>
                <w:szCs w:val="28"/>
                <w:lang w:eastAsia="ru-RU"/>
              </w:rPr>
              <w:t>«</w:t>
            </w:r>
            <w:proofErr w:type="gramEnd"/>
            <w:r w:rsidR="009438CB" w:rsidRPr="009438CB">
              <w:rPr>
                <w:rFonts w:ascii="Times New Roman" w:hAnsi="Times New Roman" w:cs="Times New Roman"/>
                <w:color w:val="000000"/>
                <w:sz w:val="28"/>
                <w:szCs w:val="28"/>
                <w:lang w:eastAsia="ru-RU"/>
              </w:rPr>
              <w:t>С кем дружить»</w:t>
            </w:r>
            <w:r w:rsidR="009438CB">
              <w:rPr>
                <w:rFonts w:ascii="Times New Roman" w:hAnsi="Times New Roman" w:cs="Times New Roman"/>
                <w:color w:val="000000"/>
                <w:sz w:val="28"/>
                <w:szCs w:val="28"/>
                <w:lang w:eastAsia="ru-RU"/>
              </w:rPr>
              <w:t>,</w:t>
            </w:r>
            <w:r w:rsidR="009438CB">
              <w:t xml:space="preserve"> </w:t>
            </w:r>
            <w:r w:rsidR="009438CB" w:rsidRPr="009438CB">
              <w:rPr>
                <w:rFonts w:ascii="Times New Roman" w:hAnsi="Times New Roman" w:cs="Times New Roman"/>
                <w:color w:val="000000"/>
                <w:sz w:val="28"/>
                <w:szCs w:val="28"/>
                <w:lang w:eastAsia="ru-RU"/>
              </w:rPr>
              <w:t>«Качели»</w:t>
            </w:r>
            <w:r w:rsidR="009438CB">
              <w:rPr>
                <w:rFonts w:ascii="Times New Roman" w:hAnsi="Times New Roman" w:cs="Times New Roman"/>
                <w:color w:val="000000"/>
                <w:sz w:val="28"/>
                <w:szCs w:val="28"/>
                <w:lang w:eastAsia="ru-RU"/>
              </w:rPr>
              <w:t xml:space="preserve">, </w:t>
            </w:r>
            <w:r w:rsidR="009438CB" w:rsidRPr="009438CB">
              <w:rPr>
                <w:rFonts w:ascii="Times New Roman" w:hAnsi="Times New Roman" w:cs="Times New Roman"/>
                <w:color w:val="000000"/>
                <w:sz w:val="28"/>
                <w:szCs w:val="28"/>
                <w:lang w:eastAsia="ru-RU"/>
              </w:rPr>
              <w:t>«Найди пару»</w:t>
            </w:r>
            <w:r w:rsidR="009438CB">
              <w:rPr>
                <w:rFonts w:ascii="Times New Roman" w:hAnsi="Times New Roman" w:cs="Times New Roman"/>
                <w:color w:val="000000"/>
                <w:sz w:val="28"/>
                <w:szCs w:val="28"/>
                <w:lang w:eastAsia="ru-RU"/>
              </w:rPr>
              <w:t>,</w:t>
            </w:r>
            <w:r w:rsidR="009438CB">
              <w:t xml:space="preserve"> </w:t>
            </w:r>
            <w:r w:rsidR="009438CB" w:rsidRPr="009438CB">
              <w:rPr>
                <w:rFonts w:ascii="Times New Roman" w:hAnsi="Times New Roman" w:cs="Times New Roman"/>
                <w:color w:val="000000"/>
                <w:sz w:val="28"/>
                <w:szCs w:val="28"/>
                <w:lang w:eastAsia="ru-RU"/>
              </w:rPr>
              <w:t>«Разрезные картинки»</w:t>
            </w:r>
            <w:r w:rsidR="009438CB">
              <w:rPr>
                <w:rFonts w:ascii="Times New Roman" w:hAnsi="Times New Roman" w:cs="Times New Roman"/>
                <w:color w:val="000000"/>
                <w:sz w:val="28"/>
                <w:szCs w:val="28"/>
                <w:lang w:eastAsia="ru-RU"/>
              </w:rPr>
              <w:t xml:space="preserve">, </w:t>
            </w:r>
            <w:r w:rsidR="009438CB" w:rsidRPr="009438CB">
              <w:rPr>
                <w:rFonts w:ascii="Times New Roman" w:hAnsi="Times New Roman" w:cs="Times New Roman"/>
                <w:color w:val="000000"/>
                <w:sz w:val="28"/>
                <w:szCs w:val="28"/>
                <w:lang w:eastAsia="ru-RU"/>
              </w:rPr>
              <w:t>«Лишний предмет»</w:t>
            </w:r>
            <w:r w:rsidR="009438CB">
              <w:rPr>
                <w:rFonts w:ascii="Times New Roman" w:hAnsi="Times New Roman" w:cs="Times New Roman"/>
                <w:color w:val="000000"/>
                <w:sz w:val="28"/>
                <w:szCs w:val="28"/>
                <w:lang w:eastAsia="ru-RU"/>
              </w:rPr>
              <w:t xml:space="preserve">).    </w:t>
            </w:r>
            <w:r w:rsidRPr="006931D3">
              <w:rPr>
                <w:rFonts w:ascii="Times New Roman" w:hAnsi="Times New Roman" w:cs="Times New Roman"/>
                <w:color w:val="000000"/>
                <w:sz w:val="28"/>
                <w:szCs w:val="28"/>
                <w:lang w:eastAsia="ru-RU"/>
              </w:rPr>
              <w:t xml:space="preserve"> Продуктивные виды деятельности.</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Разговоры с детьми о событиях из личного опыта;</w:t>
            </w:r>
          </w:p>
          <w:p w:rsidR="006931D3" w:rsidRPr="006931D3" w:rsidRDefault="006931D3" w:rsidP="006931D3">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 xml:space="preserve">Наблюдения, обследование живых объектов. </w:t>
            </w:r>
          </w:p>
          <w:p w:rsidR="006931D3" w:rsidRPr="002B1BC7" w:rsidRDefault="006931D3" w:rsidP="00EB70FF">
            <w:pPr>
              <w:spacing w:after="0" w:line="240" w:lineRule="auto"/>
              <w:ind w:firstLine="103"/>
              <w:jc w:val="both"/>
              <w:rPr>
                <w:rFonts w:ascii="Times New Roman" w:hAnsi="Times New Roman" w:cs="Times New Roman"/>
                <w:color w:val="000000"/>
                <w:sz w:val="28"/>
                <w:szCs w:val="28"/>
                <w:lang w:eastAsia="ru-RU"/>
              </w:rPr>
            </w:pPr>
            <w:r w:rsidRPr="006931D3">
              <w:rPr>
                <w:rFonts w:ascii="Times New Roman" w:hAnsi="Times New Roman" w:cs="Times New Roman"/>
                <w:color w:val="000000"/>
                <w:sz w:val="28"/>
                <w:szCs w:val="28"/>
                <w:lang w:eastAsia="ru-RU"/>
              </w:rPr>
              <w:t xml:space="preserve">Проектная деятельность </w:t>
            </w:r>
            <w:r w:rsidR="00EB70FF">
              <w:rPr>
                <w:rFonts w:ascii="Times New Roman" w:hAnsi="Times New Roman" w:cs="Times New Roman"/>
                <w:color w:val="000000"/>
                <w:sz w:val="28"/>
                <w:szCs w:val="28"/>
                <w:lang w:eastAsia="ru-RU"/>
              </w:rPr>
              <w:t xml:space="preserve">(«Мы растем», «Времена года: осень, зима, весна, лето», «Новый год», «Масленица», «Космическое путешествие», </w:t>
            </w:r>
            <w:r w:rsidR="00EB70FF">
              <w:rPr>
                <w:rFonts w:ascii="Times New Roman" w:hAnsi="Times New Roman" w:cs="Times New Roman"/>
                <w:color w:val="000000"/>
                <w:sz w:val="28"/>
                <w:szCs w:val="28"/>
                <w:lang w:eastAsia="ru-RU"/>
              </w:rPr>
              <w:lastRenderedPageBreak/>
              <w:t>«Наши любимые мамы»). П</w:t>
            </w:r>
            <w:r w:rsidRPr="006931D3">
              <w:rPr>
                <w:rFonts w:ascii="Times New Roman" w:hAnsi="Times New Roman" w:cs="Times New Roman"/>
                <w:color w:val="000000"/>
                <w:sz w:val="28"/>
                <w:szCs w:val="28"/>
                <w:lang w:eastAsia="ru-RU"/>
              </w:rPr>
              <w:t xml:space="preserve">росмотр и обсуждение мультимедийных презентаций </w:t>
            </w:r>
            <w:r w:rsidRPr="00EB70FF">
              <w:rPr>
                <w:rFonts w:ascii="Times New Roman" w:hAnsi="Times New Roman" w:cs="Times New Roman"/>
                <w:color w:val="000000"/>
                <w:sz w:val="28"/>
                <w:szCs w:val="28"/>
                <w:lang w:eastAsia="ru-RU"/>
              </w:rPr>
              <w:t>(</w:t>
            </w:r>
            <w:r w:rsidR="00EB70FF" w:rsidRPr="00EB70FF">
              <w:rPr>
                <w:rFonts w:ascii="Times New Roman" w:hAnsi="Times New Roman" w:cs="Times New Roman"/>
                <w:color w:val="000000"/>
                <w:sz w:val="28"/>
                <w:szCs w:val="28"/>
                <w:lang w:eastAsia="ru-RU"/>
              </w:rPr>
              <w:t>«Времена года», «Мы растем», «Занимательные фигуры», «В мире сказок», «Новый год», «Путешествие с Лунтиком», «Масленица»</w:t>
            </w:r>
            <w:r w:rsidRPr="00EB70FF">
              <w:rPr>
                <w:rFonts w:ascii="Times New Roman" w:hAnsi="Times New Roman" w:cs="Times New Roman"/>
                <w:color w:val="000000"/>
                <w:sz w:val="28"/>
                <w:szCs w:val="28"/>
                <w:lang w:eastAsia="ru-RU"/>
              </w:rPr>
              <w:t>)</w:t>
            </w:r>
            <w:r w:rsidR="00EB70FF" w:rsidRPr="00EB70FF">
              <w:rPr>
                <w:rFonts w:ascii="Times New Roman" w:hAnsi="Times New Roman" w:cs="Times New Roman"/>
                <w:color w:val="000000"/>
                <w:sz w:val="28"/>
                <w:szCs w:val="28"/>
                <w:lang w:eastAsia="ru-RU"/>
              </w:rPr>
              <w:t>.</w:t>
            </w:r>
          </w:p>
        </w:tc>
        <w:tc>
          <w:tcPr>
            <w:tcW w:w="2551" w:type="dxa"/>
            <w:shd w:val="clear" w:color="auto" w:fill="auto"/>
          </w:tcPr>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lastRenderedPageBreak/>
              <w:t>Рассматривание, обследование, наблюдение.</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 xml:space="preserve">Опыты, игры-экспериментирования </w:t>
            </w:r>
            <w:r w:rsidRPr="008D1119">
              <w:rPr>
                <w:rFonts w:ascii="Times New Roman" w:hAnsi="Times New Roman" w:cs="Times New Roman"/>
                <w:color w:val="000000"/>
                <w:sz w:val="28"/>
                <w:szCs w:val="28"/>
                <w:lang w:eastAsia="ru-RU"/>
              </w:rPr>
              <w:t>(с водой,</w:t>
            </w:r>
            <w:r w:rsidR="005209C0" w:rsidRPr="008D1119">
              <w:rPr>
                <w:rFonts w:ascii="Times New Roman" w:hAnsi="Times New Roman" w:cs="Times New Roman"/>
                <w:color w:val="000000"/>
                <w:sz w:val="28"/>
                <w:szCs w:val="28"/>
                <w:lang w:eastAsia="ru-RU"/>
              </w:rPr>
              <w:t xml:space="preserve"> мыльными</w:t>
            </w:r>
            <w:r w:rsidR="008D1119" w:rsidRPr="008D1119">
              <w:rPr>
                <w:rFonts w:ascii="Times New Roman" w:hAnsi="Times New Roman" w:cs="Times New Roman"/>
                <w:color w:val="000000"/>
                <w:sz w:val="28"/>
                <w:szCs w:val="28"/>
                <w:lang w:eastAsia="ru-RU"/>
              </w:rPr>
              <w:t xml:space="preserve"> пузырями, </w:t>
            </w:r>
            <w:r w:rsidRPr="008D1119">
              <w:rPr>
                <w:rFonts w:ascii="Times New Roman" w:hAnsi="Times New Roman" w:cs="Times New Roman"/>
                <w:color w:val="000000"/>
                <w:sz w:val="28"/>
                <w:szCs w:val="28"/>
                <w:lang w:eastAsia="ru-RU"/>
              </w:rPr>
              <w:t xml:space="preserve"> песком, зеркалом,</w:t>
            </w:r>
            <w:r w:rsidR="00AF68B4" w:rsidRPr="008D1119">
              <w:rPr>
                <w:rFonts w:ascii="Times New Roman" w:hAnsi="Times New Roman" w:cs="Times New Roman"/>
                <w:color w:val="000000"/>
                <w:sz w:val="28"/>
                <w:szCs w:val="28"/>
                <w:lang w:eastAsia="ru-RU"/>
              </w:rPr>
              <w:t xml:space="preserve"> </w:t>
            </w:r>
            <w:r w:rsidRPr="008D1119">
              <w:rPr>
                <w:rFonts w:ascii="Times New Roman" w:hAnsi="Times New Roman" w:cs="Times New Roman"/>
                <w:color w:val="000000"/>
                <w:sz w:val="28"/>
                <w:szCs w:val="28"/>
                <w:lang w:eastAsia="ru-RU"/>
              </w:rPr>
              <w:t>бумагой).</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Строительно-</w:t>
            </w:r>
            <w:r w:rsidRPr="00D67A94">
              <w:rPr>
                <w:rFonts w:ascii="Times New Roman" w:hAnsi="Times New Roman" w:cs="Times New Roman"/>
                <w:color w:val="000000"/>
                <w:sz w:val="28"/>
                <w:szCs w:val="28"/>
                <w:lang w:eastAsia="ru-RU"/>
              </w:rPr>
              <w:lastRenderedPageBreak/>
              <w:t>конструктивные, дидактические, интеллектуальные развивающие игры.</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Рассматривание тематических открыток, фотографий, альбомов, коллекций</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 xml:space="preserve">Отражение жизненного опыта в сюжетно-ролевых и  режиссерских играх </w:t>
            </w:r>
            <w:r w:rsidRPr="0050387C">
              <w:rPr>
                <w:rFonts w:ascii="Times New Roman" w:hAnsi="Times New Roman" w:cs="Times New Roman"/>
                <w:color w:val="000000"/>
                <w:sz w:val="28"/>
                <w:szCs w:val="28"/>
                <w:lang w:eastAsia="ru-RU"/>
              </w:rPr>
              <w:t>(</w:t>
            </w:r>
            <w:r w:rsidR="0050387C" w:rsidRPr="0050387C">
              <w:rPr>
                <w:rFonts w:ascii="Times New Roman" w:hAnsi="Times New Roman" w:cs="Times New Roman"/>
                <w:color w:val="000000"/>
                <w:sz w:val="28"/>
                <w:szCs w:val="28"/>
                <w:lang w:eastAsia="ru-RU"/>
              </w:rPr>
              <w:t>«Детский сад», «Гараж», «Парикмахерская», «Игрушки у врача», «Магазин», «Строители»</w:t>
            </w:r>
            <w:r w:rsidRPr="0050387C">
              <w:rPr>
                <w:rFonts w:ascii="Times New Roman" w:hAnsi="Times New Roman" w:cs="Times New Roman"/>
                <w:color w:val="000000"/>
                <w:sz w:val="28"/>
                <w:szCs w:val="28"/>
                <w:lang w:eastAsia="ru-RU"/>
              </w:rPr>
              <w:t>);</w:t>
            </w:r>
            <w:r w:rsidRPr="00D67A94">
              <w:rPr>
                <w:rFonts w:ascii="Times New Roman" w:hAnsi="Times New Roman" w:cs="Times New Roman"/>
                <w:color w:val="000000"/>
                <w:sz w:val="28"/>
                <w:szCs w:val="28"/>
                <w:lang w:eastAsia="ru-RU"/>
              </w:rPr>
              <w:t xml:space="preserve"> в продуктивной деятельности</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Свободная самостоятельная игровая деятельность: театрализованные игры, сюжетно-ролевые, строительно</w:t>
            </w:r>
            <w:r w:rsidR="0050387C">
              <w:rPr>
                <w:rFonts w:ascii="Times New Roman" w:hAnsi="Times New Roman" w:cs="Times New Roman"/>
                <w:color w:val="000000"/>
                <w:sz w:val="28"/>
                <w:szCs w:val="28"/>
                <w:lang w:eastAsia="ru-RU"/>
              </w:rPr>
              <w:t xml:space="preserve"> </w:t>
            </w:r>
            <w:r w:rsidRPr="00D67A94">
              <w:rPr>
                <w:rFonts w:ascii="Times New Roman" w:hAnsi="Times New Roman" w:cs="Times New Roman"/>
                <w:color w:val="000000"/>
                <w:sz w:val="28"/>
                <w:szCs w:val="28"/>
                <w:lang w:eastAsia="ru-RU"/>
              </w:rPr>
              <w:t>- конструктивные, интеллектуально- развивающие, игры с элементами спорта, музыкальные игры,</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 xml:space="preserve">режиссёрские, игры-фантазии, игры-экспериментирования, подвижные, </w:t>
            </w:r>
            <w:r w:rsidRPr="00D67A94">
              <w:rPr>
                <w:rFonts w:ascii="Times New Roman" w:hAnsi="Times New Roman" w:cs="Times New Roman"/>
                <w:color w:val="000000"/>
                <w:sz w:val="28"/>
                <w:szCs w:val="28"/>
                <w:lang w:eastAsia="ru-RU"/>
              </w:rPr>
              <w:lastRenderedPageBreak/>
              <w:t>игры на развитие коммуникации)</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Трудовая деятельность: дежурства, поручения, задания;</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Коммуникативная деятельность: беседы, чтение, рассматривание с дальнейшим обсуждением, ситуативный разговор, свободное общение;</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Продуктивная деятельность: изобразительная (лепка, аппликация, рисование), художественный труд;</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Чтение художественной литературы, чтение с последующим обсуждением;</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Рассматривание иллюстраций и фотографий;</w:t>
            </w:r>
          </w:p>
          <w:p w:rsidR="00D67A94" w:rsidRPr="00D67A94"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Слушание музыкальных произведений.</w:t>
            </w:r>
          </w:p>
          <w:p w:rsidR="006931D3" w:rsidRPr="002B1BC7" w:rsidRDefault="00D67A94" w:rsidP="00D67A94">
            <w:pPr>
              <w:spacing w:after="0" w:line="240" w:lineRule="auto"/>
              <w:ind w:firstLine="79"/>
              <w:jc w:val="both"/>
              <w:rPr>
                <w:rFonts w:ascii="Times New Roman" w:hAnsi="Times New Roman" w:cs="Times New Roman"/>
                <w:color w:val="000000"/>
                <w:sz w:val="28"/>
                <w:szCs w:val="28"/>
                <w:lang w:eastAsia="ru-RU"/>
              </w:rPr>
            </w:pPr>
            <w:r w:rsidRPr="00D67A94">
              <w:rPr>
                <w:rFonts w:ascii="Times New Roman" w:hAnsi="Times New Roman" w:cs="Times New Roman"/>
                <w:color w:val="000000"/>
                <w:sz w:val="28"/>
                <w:szCs w:val="28"/>
                <w:lang w:eastAsia="ru-RU"/>
              </w:rPr>
              <w:t>Проектная деятельность.</w:t>
            </w:r>
          </w:p>
        </w:tc>
        <w:tc>
          <w:tcPr>
            <w:tcW w:w="2092" w:type="dxa"/>
            <w:shd w:val="clear" w:color="auto" w:fill="auto"/>
          </w:tcPr>
          <w:p w:rsidR="00AF68B4" w:rsidRPr="00AF68B4"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lastRenderedPageBreak/>
              <w:t>Вовлечение родителей в образовательный процесс ДОУ:</w:t>
            </w:r>
          </w:p>
          <w:p w:rsidR="00AF68B4" w:rsidRPr="00AF68B4"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t>Совместные досуги познавательного характера (конкурсы, игры-</w:t>
            </w:r>
            <w:r w:rsidRPr="00AF68B4">
              <w:rPr>
                <w:rFonts w:ascii="Times New Roman" w:hAnsi="Times New Roman" w:cs="Times New Roman"/>
                <w:color w:val="000000"/>
                <w:sz w:val="28"/>
                <w:szCs w:val="28"/>
                <w:lang w:eastAsia="ru-RU"/>
              </w:rPr>
              <w:lastRenderedPageBreak/>
              <w:t>викторины)</w:t>
            </w:r>
          </w:p>
          <w:p w:rsidR="00AF68B4" w:rsidRPr="00AF68B4"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t>Маршруты выходного дня.</w:t>
            </w:r>
          </w:p>
          <w:p w:rsidR="00AF68B4" w:rsidRPr="00AF68B4"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t>Психолого-педагогическое просвещение через организацию активных форм взаимодействия педагогов-детей-родителей:</w:t>
            </w:r>
          </w:p>
          <w:p w:rsidR="00AF68B4" w:rsidRPr="00AF68B4"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t>Игротеки,</w:t>
            </w:r>
          </w:p>
          <w:p w:rsidR="00AF68B4" w:rsidRPr="00AF68B4"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t>Устные педагогические</w:t>
            </w:r>
          </w:p>
          <w:p w:rsidR="006931D3" w:rsidRPr="002B1BC7" w:rsidRDefault="00AF68B4" w:rsidP="00AF68B4">
            <w:pPr>
              <w:spacing w:after="0" w:line="240" w:lineRule="auto"/>
              <w:ind w:firstLine="72"/>
              <w:rPr>
                <w:rFonts w:ascii="Times New Roman" w:hAnsi="Times New Roman" w:cs="Times New Roman"/>
                <w:color w:val="000000"/>
                <w:sz w:val="28"/>
                <w:szCs w:val="28"/>
                <w:lang w:eastAsia="ru-RU"/>
              </w:rPr>
            </w:pPr>
            <w:r w:rsidRPr="00AF68B4">
              <w:rPr>
                <w:rFonts w:ascii="Times New Roman" w:hAnsi="Times New Roman" w:cs="Times New Roman"/>
                <w:color w:val="000000"/>
                <w:sz w:val="28"/>
                <w:szCs w:val="28"/>
                <w:lang w:eastAsia="ru-RU"/>
              </w:rPr>
              <w:t>журналы (папки-передвижки) на актуальные темы; Выставки творческих работ родителей и детей.</w:t>
            </w:r>
          </w:p>
        </w:tc>
      </w:tr>
    </w:tbl>
    <w:p w:rsidR="00662801" w:rsidRDefault="00662801" w:rsidP="00662801">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662801" w:rsidRDefault="00662801" w:rsidP="00662801">
      <w:pPr>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662801" w:rsidRDefault="00B41178" w:rsidP="00662801">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2.2.1.</w:t>
      </w:r>
      <w:r w:rsidR="00662801" w:rsidRPr="00121678">
        <w:rPr>
          <w:rFonts w:ascii="Times New Roman" w:eastAsia="Times New Roman" w:hAnsi="Times New Roman"/>
          <w:b/>
          <w:sz w:val="28"/>
          <w:szCs w:val="28"/>
          <w:lang w:eastAsia="ru-RU"/>
        </w:rPr>
        <w:t xml:space="preserve"> «Развитие игровой деятельности как основного развивающего потенциала ребенка»</w:t>
      </w:r>
    </w:p>
    <w:p w:rsidR="00AF68B4" w:rsidRDefault="00AF68B4" w:rsidP="00662801">
      <w:pPr>
        <w:autoSpaceDE w:val="0"/>
        <w:autoSpaceDN w:val="0"/>
        <w:adjustRightInd w:val="0"/>
        <w:spacing w:after="0" w:line="240" w:lineRule="auto"/>
        <w:jc w:val="center"/>
        <w:rPr>
          <w:rFonts w:ascii="Times New Roman" w:eastAsia="Times New Roman" w:hAnsi="Times New Roman"/>
          <w:b/>
          <w:sz w:val="28"/>
          <w:szCs w:val="28"/>
          <w:lang w:eastAsia="ru-RU"/>
        </w:rPr>
      </w:pPr>
    </w:p>
    <w:p w:rsidR="00AF68B4" w:rsidRDefault="00AF68B4" w:rsidP="00AF68B4">
      <w:pPr>
        <w:autoSpaceDE w:val="0"/>
        <w:autoSpaceDN w:val="0"/>
        <w:adjustRightInd w:val="0"/>
        <w:spacing w:after="0" w:line="240" w:lineRule="auto"/>
        <w:jc w:val="center"/>
        <w:rPr>
          <w:rFonts w:ascii="Times New Roman" w:eastAsia="Times New Roman" w:hAnsi="Times New Roman"/>
          <w:b/>
          <w:sz w:val="28"/>
          <w:szCs w:val="28"/>
          <w:lang w:eastAsia="ru-RU"/>
        </w:rPr>
      </w:pPr>
      <w:r w:rsidRPr="00AF68B4">
        <w:rPr>
          <w:rFonts w:ascii="Times New Roman" w:eastAsia="Times New Roman" w:hAnsi="Times New Roman"/>
          <w:b/>
          <w:sz w:val="28"/>
          <w:szCs w:val="28"/>
          <w:lang w:eastAsia="ru-RU"/>
        </w:rPr>
        <w:t>ЧЕТВЕРТЫЙ ГОД ЖИЗНИ (Вторая младшая группа)</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AF68B4">
        <w:rPr>
          <w:rFonts w:ascii="Times New Roman" w:eastAsia="Times New Roman" w:hAnsi="Times New Roman"/>
          <w:sz w:val="28"/>
          <w:szCs w:val="28"/>
          <w:lang w:eastAsia="ru-RU"/>
        </w:rPr>
        <w:t>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Сюжетно-ролевые</w:t>
      </w:r>
      <w:r w:rsidR="004D352C" w:rsidRPr="004D352C">
        <w:rPr>
          <w:rFonts w:ascii="Times New Roman" w:eastAsia="Times New Roman" w:hAnsi="Times New Roman"/>
          <w:b/>
          <w:i/>
          <w:sz w:val="28"/>
          <w:szCs w:val="28"/>
          <w:lang w:eastAsia="ru-RU"/>
        </w:rPr>
        <w:t xml:space="preserve"> игры.</w:t>
      </w:r>
      <w:r w:rsidR="004D352C">
        <w:rPr>
          <w:rFonts w:ascii="Times New Roman" w:eastAsia="Times New Roman" w:hAnsi="Times New Roman"/>
          <w:sz w:val="28"/>
          <w:szCs w:val="28"/>
          <w:lang w:eastAsia="ru-RU"/>
        </w:rPr>
        <w:t xml:space="preserve"> </w:t>
      </w:r>
      <w:r w:rsidRPr="00AF68B4">
        <w:rPr>
          <w:rFonts w:ascii="Times New Roman" w:eastAsia="Times New Roman" w:hAnsi="Times New Roman"/>
          <w:sz w:val="28"/>
          <w:szCs w:val="28"/>
          <w:lang w:eastAsia="ru-RU"/>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AF68B4">
        <w:rPr>
          <w:rFonts w:ascii="Times New Roman" w:eastAsia="Times New Roman" w:hAnsi="Times New Roman"/>
          <w:sz w:val="28"/>
          <w:szCs w:val="28"/>
          <w:lang w:eastAsia="ru-RU"/>
        </w:rPr>
        <w:t xml:space="preserve">Использование в играх разных игрушек, предметов-заместителей, атрибутов одежды (халат и шапочка врача, бескозырка матроса, фуражка и жезл полицейского). 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w:t>
      </w:r>
      <w:r w:rsidRPr="00AF68B4">
        <w:rPr>
          <w:rFonts w:ascii="Times New Roman" w:eastAsia="Times New Roman" w:hAnsi="Times New Roman"/>
          <w:sz w:val="28"/>
          <w:szCs w:val="28"/>
          <w:lang w:eastAsia="ru-RU"/>
        </w:rPr>
        <w:lastRenderedPageBreak/>
        <w:t>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Режиссерские игры</w:t>
      </w:r>
      <w:r w:rsidR="004D352C" w:rsidRPr="004D352C">
        <w:rPr>
          <w:rFonts w:ascii="Times New Roman" w:eastAsia="Times New Roman" w:hAnsi="Times New Roman"/>
          <w:b/>
          <w:i/>
          <w:sz w:val="28"/>
          <w:szCs w:val="28"/>
          <w:lang w:eastAsia="ru-RU"/>
        </w:rPr>
        <w:t>.</w:t>
      </w:r>
      <w:r w:rsidR="004D352C">
        <w:rPr>
          <w:rFonts w:ascii="Times New Roman" w:eastAsia="Times New Roman" w:hAnsi="Times New Roman"/>
          <w:sz w:val="28"/>
          <w:szCs w:val="28"/>
          <w:lang w:eastAsia="ru-RU"/>
        </w:rPr>
        <w:t xml:space="preserve"> </w:t>
      </w:r>
      <w:r w:rsidRPr="00AF68B4">
        <w:rPr>
          <w:rFonts w:ascii="Times New Roman" w:eastAsia="Times New Roman" w:hAnsi="Times New Roman"/>
          <w:sz w:val="28"/>
          <w:szCs w:val="28"/>
          <w:lang w:eastAsia="ru-RU"/>
        </w:rPr>
        <w:t xml:space="preserve"> Участие в режиссерских играх по сюжетам сказок, стихотворений,</w:t>
      </w:r>
      <w:r>
        <w:rPr>
          <w:rFonts w:ascii="Times New Roman" w:eastAsia="Times New Roman" w:hAnsi="Times New Roman"/>
          <w:sz w:val="28"/>
          <w:szCs w:val="28"/>
          <w:lang w:eastAsia="ru-RU"/>
        </w:rPr>
        <w:t xml:space="preserve"> </w:t>
      </w:r>
      <w:r w:rsidRPr="00AF68B4">
        <w:rPr>
          <w:rFonts w:ascii="Times New Roman" w:eastAsia="Times New Roman" w:hAnsi="Times New Roman"/>
          <w:sz w:val="28"/>
          <w:szCs w:val="28"/>
          <w:lang w:eastAsia="ru-RU"/>
        </w:rPr>
        <w:t>мультипликационных фильмов, несложных иллюстраций и картинок. Освоение способов показа сценок при помощи игрушек, выполнение несложных игровых заданий(«покажи,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AF68B4">
        <w:rPr>
          <w:rFonts w:ascii="Times New Roman" w:eastAsia="Times New Roman" w:hAnsi="Times New Roman"/>
          <w:sz w:val="28"/>
          <w:szCs w:val="28"/>
          <w:lang w:eastAsia="ru-RU"/>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AF68B4" w:rsidRPr="00AF68B4" w:rsidRDefault="004D352C"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Игровые импровизации.</w:t>
      </w:r>
      <w:r>
        <w:rPr>
          <w:rFonts w:ascii="Times New Roman" w:eastAsia="Times New Roman" w:hAnsi="Times New Roman"/>
          <w:sz w:val="28"/>
          <w:szCs w:val="28"/>
          <w:lang w:eastAsia="ru-RU"/>
        </w:rPr>
        <w:t xml:space="preserve"> </w:t>
      </w:r>
      <w:r w:rsidR="00AF68B4" w:rsidRPr="00AF68B4">
        <w:rPr>
          <w:rFonts w:ascii="Times New Roman" w:eastAsia="Times New Roman" w:hAnsi="Times New Roman"/>
          <w:sz w:val="28"/>
          <w:szCs w:val="28"/>
          <w:lang w:eastAsia="ru-RU"/>
        </w:rPr>
        <w:t>Участие в играх-имитациях, освоение характерных движений и</w:t>
      </w:r>
      <w:r>
        <w:rPr>
          <w:rFonts w:ascii="Times New Roman" w:eastAsia="Times New Roman" w:hAnsi="Times New Roman"/>
          <w:sz w:val="28"/>
          <w:szCs w:val="28"/>
          <w:lang w:eastAsia="ru-RU"/>
        </w:rPr>
        <w:t xml:space="preserve"> </w:t>
      </w:r>
      <w:r w:rsidR="00AF68B4" w:rsidRPr="00AF68B4">
        <w:rPr>
          <w:rFonts w:ascii="Times New Roman" w:eastAsia="Times New Roman" w:hAnsi="Times New Roman"/>
          <w:sz w:val="28"/>
          <w:szCs w:val="28"/>
          <w:lang w:eastAsia="ru-RU"/>
        </w:rPr>
        <w:t>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AF68B4">
        <w:rPr>
          <w:rFonts w:ascii="Times New Roman" w:eastAsia="Times New Roman" w:hAnsi="Times New Roman"/>
          <w:sz w:val="28"/>
          <w:szCs w:val="28"/>
          <w:lang w:eastAsia="ru-RU"/>
        </w:rPr>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w:t>
      </w:r>
      <w:r w:rsidRPr="00AF68B4">
        <w:rPr>
          <w:rFonts w:ascii="Times New Roman" w:eastAsia="Times New Roman" w:hAnsi="Times New Roman"/>
          <w:sz w:val="28"/>
          <w:szCs w:val="28"/>
          <w:lang w:eastAsia="ru-RU"/>
        </w:rPr>
        <w:lastRenderedPageBreak/>
        <w:t>воспитателем и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AF68B4">
        <w:rPr>
          <w:rFonts w:ascii="Times New Roman" w:eastAsia="Times New Roman" w:hAnsi="Times New Roman"/>
          <w:sz w:val="28"/>
          <w:szCs w:val="28"/>
          <w:lang w:eastAsia="ru-RU"/>
        </w:rPr>
        <w:t>зверюшек или кукол), с куклами-варежками (на варежку нашиваются аппликации мордочек зверей); передавать игровые действия, сопровождать их речью, вступать в</w:t>
      </w:r>
      <w:r w:rsidR="004D352C">
        <w:rPr>
          <w:rFonts w:ascii="Times New Roman" w:eastAsia="Times New Roman" w:hAnsi="Times New Roman"/>
          <w:sz w:val="28"/>
          <w:szCs w:val="28"/>
          <w:lang w:eastAsia="ru-RU"/>
        </w:rPr>
        <w:t xml:space="preserve"> </w:t>
      </w:r>
      <w:r w:rsidRPr="00AF68B4">
        <w:rPr>
          <w:rFonts w:ascii="Times New Roman" w:eastAsia="Times New Roman" w:hAnsi="Times New Roman"/>
          <w:sz w:val="28"/>
          <w:szCs w:val="28"/>
          <w:lang w:eastAsia="ru-RU"/>
        </w:rPr>
        <w:t>игровой диалог с другим ребенком.</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Игра-экспериментирование с различными предметами и материалами</w:t>
      </w:r>
      <w:r w:rsidR="004D352C" w:rsidRPr="004D352C">
        <w:rPr>
          <w:rFonts w:ascii="Times New Roman" w:eastAsia="Times New Roman" w:hAnsi="Times New Roman"/>
          <w:b/>
          <w:i/>
          <w:sz w:val="28"/>
          <w:szCs w:val="28"/>
          <w:lang w:eastAsia="ru-RU"/>
        </w:rPr>
        <w:t>.</w:t>
      </w:r>
      <w:r w:rsidR="004D352C">
        <w:rPr>
          <w:rFonts w:ascii="Times New Roman" w:eastAsia="Times New Roman" w:hAnsi="Times New Roman"/>
          <w:sz w:val="28"/>
          <w:szCs w:val="28"/>
          <w:lang w:eastAsia="ru-RU"/>
        </w:rPr>
        <w:t xml:space="preserve"> </w:t>
      </w:r>
      <w:r w:rsidRPr="00AF68B4">
        <w:rPr>
          <w:rFonts w:ascii="Times New Roman" w:eastAsia="Times New Roman" w:hAnsi="Times New Roman"/>
          <w:sz w:val="28"/>
          <w:szCs w:val="28"/>
          <w:lang w:eastAsia="ru-RU"/>
        </w:rPr>
        <w:t xml:space="preserve"> Игры с песком и снегом.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AF68B4" w:rsidRPr="00AF68B4" w:rsidRDefault="00AF68B4" w:rsidP="00040190">
      <w:pPr>
        <w:autoSpaceDE w:val="0"/>
        <w:autoSpaceDN w:val="0"/>
        <w:adjustRightInd w:val="0"/>
        <w:spacing w:after="0" w:line="240" w:lineRule="auto"/>
        <w:jc w:val="both"/>
        <w:rPr>
          <w:rFonts w:ascii="Times New Roman" w:eastAsia="Times New Roman" w:hAnsi="Times New Roman"/>
          <w:sz w:val="28"/>
          <w:szCs w:val="28"/>
          <w:lang w:eastAsia="ru-RU"/>
        </w:rPr>
      </w:pPr>
      <w:r w:rsidRPr="00AF68B4">
        <w:rPr>
          <w:rFonts w:ascii="Times New Roman" w:eastAsia="Times New Roman" w:hAnsi="Times New Roman"/>
          <w:sz w:val="28"/>
          <w:szCs w:val="28"/>
          <w:lang w:eastAsia="ru-RU"/>
        </w:rPr>
        <w:t>Игры с водой и мыльной пеной.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Игры с бумагой.</w:t>
      </w:r>
      <w:r w:rsidRPr="00AF68B4">
        <w:rPr>
          <w:rFonts w:ascii="Times New Roman" w:eastAsia="Times New Roman" w:hAnsi="Times New Roman"/>
          <w:sz w:val="28"/>
          <w:szCs w:val="28"/>
          <w:lang w:eastAsia="ru-RU"/>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Игры с тенью.</w:t>
      </w:r>
      <w:r w:rsidRPr="00AF68B4">
        <w:rPr>
          <w:rFonts w:ascii="Times New Roman" w:eastAsia="Times New Roman" w:hAnsi="Times New Roman"/>
          <w:sz w:val="28"/>
          <w:szCs w:val="28"/>
          <w:lang w:eastAsia="ru-RU"/>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lang w:eastAsia="ru-RU"/>
        </w:rPr>
      </w:pPr>
      <w:r w:rsidRPr="004D352C">
        <w:rPr>
          <w:rFonts w:ascii="Times New Roman" w:eastAsia="Times New Roman" w:hAnsi="Times New Roman"/>
          <w:b/>
          <w:i/>
          <w:sz w:val="28"/>
          <w:szCs w:val="28"/>
          <w:lang w:eastAsia="ru-RU"/>
        </w:rPr>
        <w:t>Дидактические игры.</w:t>
      </w:r>
      <w:r w:rsidRPr="00AF68B4">
        <w:rPr>
          <w:rFonts w:ascii="Times New Roman" w:eastAsia="Times New Roman" w:hAnsi="Times New Roman"/>
          <w:sz w:val="28"/>
          <w:szCs w:val="28"/>
          <w:lang w:eastAsia="ru-RU"/>
        </w:rPr>
        <w:t xml:space="preserve"> 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w:t>
      </w:r>
      <w:r w:rsidRPr="00AF68B4">
        <w:rPr>
          <w:rFonts w:ascii="Times New Roman" w:eastAsia="Times New Roman" w:hAnsi="Times New Roman"/>
          <w:sz w:val="28"/>
          <w:szCs w:val="28"/>
          <w:lang w:eastAsia="ru-RU"/>
        </w:rPr>
        <w:lastRenderedPageBreak/>
        <w:t>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AF68B4" w:rsidRPr="00AF68B4" w:rsidRDefault="00AF68B4" w:rsidP="00766B1C">
      <w:pPr>
        <w:autoSpaceDE w:val="0"/>
        <w:autoSpaceDN w:val="0"/>
        <w:adjustRightInd w:val="0"/>
        <w:spacing w:after="0" w:line="240" w:lineRule="auto"/>
        <w:jc w:val="both"/>
        <w:rPr>
          <w:rFonts w:ascii="Times New Roman" w:eastAsia="Times New Roman" w:hAnsi="Times New Roman"/>
          <w:sz w:val="28"/>
          <w:szCs w:val="28"/>
          <w:highlight w:val="yellow"/>
          <w:lang w:eastAsia="ru-RU"/>
        </w:rPr>
      </w:pPr>
      <w:r w:rsidRPr="00AF68B4">
        <w:rPr>
          <w:rFonts w:ascii="Times New Roman" w:eastAsia="Times New Roman" w:hAnsi="Times New Roman"/>
          <w:sz w:val="28"/>
          <w:szCs w:val="28"/>
          <w:lang w:eastAsia="ru-RU"/>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8453B8" w:rsidRDefault="008453B8" w:rsidP="008453B8">
      <w:pPr>
        <w:pStyle w:val="a5"/>
        <w:autoSpaceDE w:val="0"/>
        <w:autoSpaceDN w:val="0"/>
        <w:adjustRightInd w:val="0"/>
        <w:spacing w:after="0" w:line="240" w:lineRule="auto"/>
        <w:ind w:left="1571"/>
        <w:jc w:val="both"/>
        <w:rPr>
          <w:rFonts w:ascii="Times New Roman" w:eastAsia="Times New Roman" w:hAnsi="Times New Roman" w:cs="Times New Roman"/>
          <w:b/>
          <w:sz w:val="28"/>
          <w:szCs w:val="28"/>
        </w:rPr>
      </w:pPr>
    </w:p>
    <w:p w:rsidR="00811A4A" w:rsidRPr="008453B8" w:rsidRDefault="00B27D08" w:rsidP="004D352C">
      <w:pPr>
        <w:autoSpaceDE w:val="0"/>
        <w:autoSpaceDN w:val="0"/>
        <w:adjustRightInd w:val="0"/>
        <w:spacing w:after="0" w:line="240" w:lineRule="auto"/>
        <w:jc w:val="center"/>
        <w:rPr>
          <w:rFonts w:ascii="Times New Roman" w:eastAsia="Times New Roman" w:hAnsi="Times New Roman" w:cs="Times New Roman"/>
          <w:b/>
          <w:sz w:val="28"/>
          <w:szCs w:val="28"/>
        </w:rPr>
      </w:pPr>
      <w:r w:rsidRPr="008453B8">
        <w:rPr>
          <w:rFonts w:ascii="Times New Roman" w:eastAsia="Times New Roman" w:hAnsi="Times New Roman" w:cs="Times New Roman"/>
          <w:b/>
          <w:sz w:val="28"/>
          <w:szCs w:val="28"/>
        </w:rPr>
        <w:t>2.3</w:t>
      </w:r>
      <w:r w:rsidR="00811A4A" w:rsidRPr="008453B8">
        <w:rPr>
          <w:rFonts w:ascii="Times New Roman" w:eastAsia="Times New Roman" w:hAnsi="Times New Roman" w:cs="Times New Roman"/>
          <w:b/>
          <w:sz w:val="28"/>
          <w:szCs w:val="28"/>
        </w:rPr>
        <w:t>. ОСОБЕННОСТИ ВЗАИМОДЕЙСТВИЯ ПЕДАГОВ ГРУППЫ С СЕМЬЯМИ ВОСПИТАННИКОВ</w:t>
      </w:r>
    </w:p>
    <w:p w:rsidR="00811A4A" w:rsidRPr="00811A4A" w:rsidRDefault="00811A4A" w:rsidP="00811A4A">
      <w:pPr>
        <w:spacing w:after="160" w:line="256" w:lineRule="auto"/>
        <w:ind w:left="1134"/>
        <w:contextualSpacing/>
        <w:jc w:val="both"/>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1762"/>
        <w:gridCol w:w="7809"/>
      </w:tblGrid>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Сентябрь</w:t>
            </w:r>
          </w:p>
          <w:p w:rsidR="00811A4A" w:rsidRPr="00811A4A" w:rsidRDefault="00811A4A" w:rsidP="00811A4A">
            <w:pPr>
              <w:pStyle w:val="Standard"/>
              <w:ind w:right="424"/>
              <w:rPr>
                <w:rFonts w:ascii="Times New Roman" w:eastAsia="Calibri" w:hAnsi="Times New Roman" w:cs="Times New Roman"/>
                <w:vanish/>
                <w:sz w:val="28"/>
                <w:szCs w:val="28"/>
              </w:rPr>
            </w:pPr>
          </w:p>
        </w:tc>
        <w:tc>
          <w:tcPr>
            <w:tcW w:w="7969"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6F18BC">
            <w:pPr>
              <w:pStyle w:val="Standard"/>
              <w:numPr>
                <w:ilvl w:val="0"/>
                <w:numId w:val="25"/>
              </w:numPr>
              <w:ind w:right="424"/>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Оформление стенда для родителей в соответствии с сезоном. </w:t>
            </w:r>
          </w:p>
          <w:p w:rsidR="00811A4A" w:rsidRPr="00811A4A" w:rsidRDefault="00811A4A" w:rsidP="006F18BC">
            <w:pPr>
              <w:pStyle w:val="Standard"/>
              <w:numPr>
                <w:ilvl w:val="0"/>
                <w:numId w:val="25"/>
              </w:numPr>
              <w:ind w:right="424"/>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Плакат по ПДД. Папка –передвижка по безопасности </w:t>
            </w:r>
          </w:p>
          <w:p w:rsidR="00811A4A" w:rsidRPr="00811A4A" w:rsidRDefault="00811A4A" w:rsidP="00811A4A">
            <w:pPr>
              <w:pStyle w:val="Standard"/>
              <w:ind w:left="720" w:right="424"/>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 дорожного дв</w:t>
            </w:r>
            <w:r w:rsidR="00A91679">
              <w:rPr>
                <w:rFonts w:ascii="Times New Roman" w:eastAsia="Calibri" w:hAnsi="Times New Roman" w:cs="Times New Roman"/>
                <w:sz w:val="28"/>
                <w:szCs w:val="28"/>
              </w:rPr>
              <w:t xml:space="preserve">ижения.   Информационная папка-передвижка </w:t>
            </w:r>
            <w:r w:rsidRPr="00811A4A">
              <w:rPr>
                <w:rFonts w:ascii="Times New Roman" w:eastAsia="Calibri" w:hAnsi="Times New Roman" w:cs="Times New Roman"/>
                <w:sz w:val="28"/>
                <w:szCs w:val="28"/>
              </w:rPr>
              <w:t>«</w:t>
            </w:r>
            <w:r w:rsidR="00A91679">
              <w:rPr>
                <w:rFonts w:ascii="Times New Roman" w:eastAsia="Calibri" w:hAnsi="Times New Roman" w:cs="Times New Roman"/>
                <w:sz w:val="28"/>
                <w:szCs w:val="28"/>
              </w:rPr>
              <w:t>Правила дорожного движения</w:t>
            </w:r>
            <w:r w:rsidRPr="00811A4A">
              <w:rPr>
                <w:rFonts w:ascii="Times New Roman" w:eastAsia="Calibri" w:hAnsi="Times New Roman" w:cs="Times New Roman"/>
                <w:sz w:val="28"/>
                <w:szCs w:val="28"/>
              </w:rPr>
              <w:t>»                                                              Стенд  ко дню поселка  «</w:t>
            </w:r>
            <w:r w:rsidR="00A91679">
              <w:rPr>
                <w:rFonts w:ascii="Times New Roman" w:eastAsia="Calibri" w:hAnsi="Times New Roman" w:cs="Times New Roman"/>
                <w:sz w:val="28"/>
                <w:szCs w:val="28"/>
              </w:rPr>
              <w:t>Наш любимый Металлострой».</w:t>
            </w:r>
          </w:p>
          <w:p w:rsidR="00811A4A" w:rsidRPr="00811A4A" w:rsidRDefault="00811A4A" w:rsidP="006F18BC">
            <w:pPr>
              <w:pStyle w:val="Standard"/>
              <w:numPr>
                <w:ilvl w:val="0"/>
                <w:numId w:val="25"/>
              </w:numPr>
              <w:ind w:right="424"/>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Индивидуальные беседы с родителями о необходимости проведения вакцинации против гриппа. </w:t>
            </w:r>
          </w:p>
          <w:p w:rsidR="00811A4A" w:rsidRPr="00811A4A" w:rsidRDefault="00811A4A" w:rsidP="006F18BC">
            <w:pPr>
              <w:pStyle w:val="Standard"/>
              <w:numPr>
                <w:ilvl w:val="0"/>
                <w:numId w:val="25"/>
              </w:numPr>
              <w:ind w:right="424"/>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Памятка для родителей «Возрастные особенности детей </w:t>
            </w:r>
            <w:r w:rsidR="00580C0B">
              <w:rPr>
                <w:rFonts w:ascii="Times New Roman" w:eastAsia="Calibri" w:hAnsi="Times New Roman" w:cs="Times New Roman"/>
                <w:sz w:val="28"/>
                <w:szCs w:val="28"/>
              </w:rPr>
              <w:t>четвертого</w:t>
            </w:r>
            <w:r w:rsidRPr="00811A4A">
              <w:rPr>
                <w:rFonts w:ascii="Times New Roman" w:eastAsia="Calibri" w:hAnsi="Times New Roman" w:cs="Times New Roman"/>
                <w:sz w:val="28"/>
                <w:szCs w:val="28"/>
              </w:rPr>
              <w:t xml:space="preserve"> года жизни».</w:t>
            </w:r>
          </w:p>
          <w:p w:rsidR="00811A4A" w:rsidRPr="00811A4A" w:rsidRDefault="00811A4A" w:rsidP="006F18BC">
            <w:pPr>
              <w:pStyle w:val="Standard"/>
              <w:numPr>
                <w:ilvl w:val="0"/>
                <w:numId w:val="25"/>
              </w:numPr>
              <w:ind w:right="424"/>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 Родительское собрание:</w:t>
            </w:r>
            <w:r w:rsidR="004D352C">
              <w:rPr>
                <w:rFonts w:ascii="Times New Roman" w:eastAsia="Calibri" w:hAnsi="Times New Roman" w:cs="Times New Roman"/>
                <w:sz w:val="28"/>
                <w:szCs w:val="28"/>
              </w:rPr>
              <w:t xml:space="preserve"> </w:t>
            </w:r>
            <w:r w:rsidRPr="00811A4A">
              <w:rPr>
                <w:rFonts w:ascii="Times New Roman" w:eastAsia="Calibri" w:hAnsi="Times New Roman" w:cs="Times New Roman"/>
                <w:sz w:val="28"/>
                <w:szCs w:val="28"/>
              </w:rPr>
              <w:t xml:space="preserve">«Знакомство с </w:t>
            </w:r>
            <w:r w:rsidR="00580C0B">
              <w:rPr>
                <w:rFonts w:ascii="Times New Roman" w:eastAsia="Calibri" w:hAnsi="Times New Roman" w:cs="Times New Roman"/>
                <w:sz w:val="28"/>
                <w:szCs w:val="28"/>
              </w:rPr>
              <w:t xml:space="preserve">образовательной </w:t>
            </w:r>
            <w:r w:rsidRPr="00811A4A">
              <w:rPr>
                <w:rFonts w:ascii="Times New Roman" w:eastAsia="Calibri" w:hAnsi="Times New Roman" w:cs="Times New Roman"/>
                <w:sz w:val="28"/>
                <w:szCs w:val="28"/>
              </w:rPr>
              <w:t>программой</w:t>
            </w:r>
            <w:r w:rsidR="00580C0B">
              <w:rPr>
                <w:rFonts w:ascii="Times New Roman" w:eastAsia="Calibri" w:hAnsi="Times New Roman" w:cs="Times New Roman"/>
                <w:sz w:val="28"/>
                <w:szCs w:val="28"/>
              </w:rPr>
              <w:t>. Мероприятия в новом учебном году</w:t>
            </w:r>
            <w:r w:rsidRPr="00811A4A">
              <w:rPr>
                <w:rFonts w:ascii="Times New Roman" w:eastAsia="Calibri" w:hAnsi="Times New Roman" w:cs="Times New Roman"/>
                <w:sz w:val="28"/>
                <w:szCs w:val="28"/>
              </w:rPr>
              <w:t>»</w:t>
            </w:r>
            <w:r w:rsidR="00580C0B">
              <w:rPr>
                <w:rFonts w:ascii="Times New Roman" w:eastAsia="Calibri" w:hAnsi="Times New Roman" w:cs="Times New Roman"/>
                <w:sz w:val="28"/>
                <w:szCs w:val="28"/>
              </w:rPr>
              <w:t>.</w:t>
            </w:r>
          </w:p>
          <w:p w:rsidR="00811A4A" w:rsidRPr="00811A4A" w:rsidRDefault="00811A4A" w:rsidP="006F18BC">
            <w:pPr>
              <w:pStyle w:val="Standard"/>
              <w:numPr>
                <w:ilvl w:val="0"/>
                <w:numId w:val="25"/>
              </w:numPr>
              <w:ind w:right="424"/>
              <w:textAlignment w:val="baseline"/>
              <w:rPr>
                <w:rFonts w:ascii="Times New Roman" w:hAnsi="Times New Roman" w:cs="Times New Roman"/>
                <w:sz w:val="28"/>
                <w:szCs w:val="28"/>
              </w:rPr>
            </w:pPr>
            <w:r w:rsidRPr="00811A4A">
              <w:rPr>
                <w:rFonts w:ascii="Times New Roman" w:eastAsia="Calibri" w:hAnsi="Times New Roman" w:cs="Times New Roman"/>
                <w:sz w:val="28"/>
                <w:szCs w:val="28"/>
              </w:rPr>
              <w:t>Индивидуальные беседы с родителями по запросам</w:t>
            </w:r>
            <w:r w:rsidRPr="00811A4A">
              <w:rPr>
                <w:rFonts w:ascii="Times New Roman" w:hAnsi="Times New Roman" w:cs="Times New Roman"/>
                <w:sz w:val="28"/>
                <w:szCs w:val="28"/>
              </w:rPr>
              <w:t xml:space="preserve"> </w:t>
            </w:r>
          </w:p>
          <w:p w:rsidR="00811A4A" w:rsidRPr="00811A4A" w:rsidRDefault="00811A4A" w:rsidP="006F18BC">
            <w:pPr>
              <w:pStyle w:val="Standard"/>
              <w:numPr>
                <w:ilvl w:val="0"/>
                <w:numId w:val="25"/>
              </w:numPr>
              <w:ind w:right="424"/>
              <w:textAlignment w:val="baseline"/>
              <w:rPr>
                <w:rFonts w:ascii="Times New Roman" w:hAnsi="Times New Roman" w:cs="Times New Roman"/>
                <w:sz w:val="28"/>
                <w:szCs w:val="28"/>
              </w:rPr>
            </w:pPr>
            <w:r w:rsidRPr="00811A4A">
              <w:rPr>
                <w:rFonts w:ascii="Times New Roman" w:hAnsi="Times New Roman" w:cs="Times New Roman"/>
                <w:sz w:val="28"/>
                <w:szCs w:val="28"/>
              </w:rPr>
              <w:t xml:space="preserve"> Информация  на страничке группы «О режиме питания и приеме пищи» на страничке группы                                       </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Октябрь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EB70FF">
            <w:pPr>
              <w:pStyle w:val="Standard"/>
              <w:numPr>
                <w:ilvl w:val="0"/>
                <w:numId w:val="35"/>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Выставка работ совместного творчества «</w:t>
            </w:r>
            <w:r w:rsidR="00580C0B">
              <w:rPr>
                <w:rFonts w:ascii="Times New Roman" w:eastAsia="Calibri" w:hAnsi="Times New Roman" w:cs="Times New Roman"/>
                <w:sz w:val="28"/>
                <w:szCs w:val="28"/>
              </w:rPr>
              <w:t>Разноцветная осень».</w:t>
            </w:r>
          </w:p>
          <w:p w:rsidR="00811A4A" w:rsidRPr="00811A4A" w:rsidRDefault="00811A4A" w:rsidP="006F18BC">
            <w:pPr>
              <w:pStyle w:val="Standard"/>
              <w:numPr>
                <w:ilvl w:val="0"/>
                <w:numId w:val="26"/>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Совместный субботник по благоустройству участка группы детского сада</w:t>
            </w:r>
          </w:p>
          <w:p w:rsidR="00811A4A" w:rsidRPr="00811A4A" w:rsidRDefault="00811A4A" w:rsidP="006F18BC">
            <w:pPr>
              <w:pStyle w:val="Standard"/>
              <w:numPr>
                <w:ilvl w:val="0"/>
                <w:numId w:val="26"/>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Помощь родителей  в подготовке к осеннему празднику.                        </w:t>
            </w:r>
          </w:p>
          <w:p w:rsidR="00580C0B" w:rsidRDefault="00811A4A" w:rsidP="00580C0B">
            <w:pPr>
              <w:pStyle w:val="Standard"/>
              <w:numPr>
                <w:ilvl w:val="0"/>
                <w:numId w:val="26"/>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Выставка совместных с детьми работ «</w:t>
            </w:r>
            <w:r w:rsidR="00580C0B">
              <w:rPr>
                <w:rFonts w:ascii="Times New Roman" w:eastAsia="Calibri" w:hAnsi="Times New Roman" w:cs="Times New Roman"/>
                <w:sz w:val="28"/>
                <w:szCs w:val="28"/>
              </w:rPr>
              <w:t>Осенний вернисаж</w:t>
            </w:r>
            <w:r w:rsidRPr="00811A4A">
              <w:rPr>
                <w:rFonts w:ascii="Times New Roman" w:eastAsia="Calibri" w:hAnsi="Times New Roman" w:cs="Times New Roman"/>
                <w:sz w:val="28"/>
                <w:szCs w:val="28"/>
              </w:rPr>
              <w:t>»</w:t>
            </w:r>
            <w:r w:rsidR="00580C0B">
              <w:rPr>
                <w:rFonts w:ascii="Times New Roman" w:eastAsia="Calibri" w:hAnsi="Times New Roman" w:cs="Times New Roman"/>
                <w:sz w:val="28"/>
                <w:szCs w:val="28"/>
              </w:rPr>
              <w:t>.</w:t>
            </w:r>
            <w:r w:rsidRPr="00811A4A">
              <w:rPr>
                <w:rFonts w:ascii="Times New Roman" w:eastAsia="Calibri" w:hAnsi="Times New Roman" w:cs="Times New Roman"/>
                <w:sz w:val="28"/>
                <w:szCs w:val="28"/>
              </w:rPr>
              <w:t xml:space="preserve">   </w:t>
            </w:r>
          </w:p>
          <w:p w:rsidR="00811A4A" w:rsidRPr="00811A4A" w:rsidRDefault="00811A4A" w:rsidP="00580C0B">
            <w:pPr>
              <w:pStyle w:val="Standard"/>
              <w:numPr>
                <w:ilvl w:val="0"/>
                <w:numId w:val="26"/>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 </w:t>
            </w:r>
            <w:r w:rsidR="00580C0B">
              <w:rPr>
                <w:rFonts w:ascii="Times New Roman" w:eastAsia="Calibri" w:hAnsi="Times New Roman" w:cs="Times New Roman"/>
                <w:sz w:val="28"/>
                <w:szCs w:val="28"/>
              </w:rPr>
              <w:t>Праздник осени.</w:t>
            </w:r>
            <w:r w:rsidRPr="00811A4A">
              <w:rPr>
                <w:rFonts w:ascii="Times New Roman" w:eastAsia="Calibri" w:hAnsi="Times New Roman" w:cs="Times New Roman"/>
                <w:sz w:val="28"/>
                <w:szCs w:val="28"/>
              </w:rPr>
              <w:t xml:space="preserve">                                                                               </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Ноябрь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811A4A" w:rsidRPr="00811A4A" w:rsidRDefault="00811A4A" w:rsidP="006F18BC">
            <w:pPr>
              <w:pStyle w:val="Standard"/>
              <w:numPr>
                <w:ilvl w:val="0"/>
                <w:numId w:val="27"/>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Папка-передвижка «Физическое воспитание в семье»;</w:t>
            </w:r>
          </w:p>
          <w:p w:rsidR="00811A4A" w:rsidRPr="00811A4A" w:rsidRDefault="00040190"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Досуг, </w:t>
            </w:r>
            <w:proofErr w:type="gramStart"/>
            <w:r>
              <w:rPr>
                <w:rFonts w:ascii="Times New Roman" w:eastAsia="Calibri" w:hAnsi="Times New Roman" w:cs="Times New Roman"/>
                <w:sz w:val="28"/>
                <w:szCs w:val="28"/>
              </w:rPr>
              <w:t>посвященный  Дню</w:t>
            </w:r>
            <w:proofErr w:type="gramEnd"/>
            <w:r>
              <w:rPr>
                <w:rFonts w:ascii="Times New Roman" w:eastAsia="Calibri" w:hAnsi="Times New Roman" w:cs="Times New Roman"/>
                <w:sz w:val="28"/>
                <w:szCs w:val="28"/>
              </w:rPr>
              <w:t xml:space="preserve"> матери(«Первые старты с мамой»)</w:t>
            </w:r>
          </w:p>
          <w:p w:rsidR="00811A4A" w:rsidRPr="00811A4A" w:rsidRDefault="00811A4A" w:rsidP="006F18BC">
            <w:pPr>
              <w:pStyle w:val="Standard"/>
              <w:numPr>
                <w:ilvl w:val="0"/>
                <w:numId w:val="27"/>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Консультация: «Какую литературу читать детям»;</w:t>
            </w:r>
          </w:p>
          <w:p w:rsidR="00811A4A" w:rsidRPr="003F2E00" w:rsidRDefault="00811A4A" w:rsidP="006F18BC">
            <w:pPr>
              <w:pStyle w:val="Standard"/>
              <w:numPr>
                <w:ilvl w:val="0"/>
                <w:numId w:val="27"/>
              </w:numPr>
              <w:ind w:right="425"/>
              <w:contextualSpacing/>
              <w:rPr>
                <w:rFonts w:ascii="Times New Roman" w:eastAsia="Calibri" w:hAnsi="Times New Roman" w:cs="Times New Roman"/>
                <w:sz w:val="28"/>
                <w:szCs w:val="28"/>
              </w:rPr>
            </w:pPr>
            <w:r w:rsidRPr="00811A4A">
              <w:rPr>
                <w:rFonts w:ascii="Times New Roman" w:eastAsia="Calibri" w:hAnsi="Times New Roman" w:cs="Times New Roman"/>
                <w:sz w:val="28"/>
                <w:szCs w:val="28"/>
              </w:rPr>
              <w:t>Подборка материала на тему «Играем вместе».</w:t>
            </w:r>
          </w:p>
        </w:tc>
      </w:tr>
      <w:tr w:rsidR="00811A4A" w:rsidRPr="00811A4A" w:rsidTr="00811A4A">
        <w:trPr>
          <w:trHeight w:val="131"/>
        </w:trPr>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lastRenderedPageBreak/>
              <w:t>Декабрь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Оформление стенда для родителей в соответствии с сезоном. </w:t>
            </w:r>
          </w:p>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Привлечь родителей к оказанию помощи в организации уборки снега на территории детского сада;</w:t>
            </w:r>
          </w:p>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 Помощь родителей в оформлении группы и зала к Новому году. </w:t>
            </w:r>
          </w:p>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Конкурс совместных работ </w:t>
            </w:r>
          </w:p>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Папка- передвижка «Зимние игры и развлечения»</w:t>
            </w:r>
          </w:p>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Праздник Новый год. </w:t>
            </w:r>
          </w:p>
          <w:p w:rsidR="00811A4A" w:rsidRPr="00811A4A" w:rsidRDefault="00811A4A" w:rsidP="006F18BC">
            <w:pPr>
              <w:pStyle w:val="Standard"/>
              <w:numPr>
                <w:ilvl w:val="0"/>
                <w:numId w:val="28"/>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Консультация «</w:t>
            </w:r>
            <w:r w:rsidR="00580C0B">
              <w:rPr>
                <w:rFonts w:ascii="Times New Roman" w:eastAsia="Calibri" w:hAnsi="Times New Roman" w:cs="Times New Roman"/>
                <w:sz w:val="28"/>
                <w:szCs w:val="28"/>
              </w:rPr>
              <w:t>Как провести зимние каникулы?</w:t>
            </w:r>
            <w:r w:rsidRPr="00811A4A">
              <w:rPr>
                <w:rFonts w:ascii="Times New Roman" w:eastAsia="Calibri" w:hAnsi="Times New Roman" w:cs="Times New Roman"/>
                <w:sz w:val="28"/>
                <w:szCs w:val="28"/>
              </w:rPr>
              <w:t>»</w:t>
            </w:r>
          </w:p>
          <w:p w:rsidR="00811A4A" w:rsidRPr="00811A4A" w:rsidRDefault="00811A4A" w:rsidP="00811A4A">
            <w:pPr>
              <w:pStyle w:val="Standard"/>
              <w:ind w:right="425"/>
              <w:contextualSpacing/>
              <w:textAlignment w:val="baseline"/>
              <w:rPr>
                <w:rFonts w:ascii="Times New Roman" w:eastAsia="Calibri" w:hAnsi="Times New Roman" w:cs="Times New Roman"/>
                <w:sz w:val="28"/>
                <w:szCs w:val="28"/>
              </w:rPr>
            </w:pP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Январь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hideMark/>
          </w:tcPr>
          <w:p w:rsidR="00580C0B" w:rsidRDefault="00811A4A" w:rsidP="006F18BC">
            <w:pPr>
              <w:pStyle w:val="Standard"/>
              <w:numPr>
                <w:ilvl w:val="0"/>
                <w:numId w:val="31"/>
              </w:numPr>
              <w:ind w:right="425"/>
              <w:contextualSpacing/>
              <w:rPr>
                <w:rFonts w:ascii="Times New Roman" w:eastAsia="Calibri" w:hAnsi="Times New Roman" w:cs="Times New Roman"/>
                <w:sz w:val="28"/>
                <w:szCs w:val="28"/>
              </w:rPr>
            </w:pPr>
            <w:r w:rsidRPr="00811A4A">
              <w:rPr>
                <w:rFonts w:ascii="Times New Roman" w:eastAsia="Calibri" w:hAnsi="Times New Roman" w:cs="Times New Roman"/>
                <w:sz w:val="28"/>
                <w:szCs w:val="28"/>
              </w:rPr>
              <w:t>Фотовыставка, подготовленная родителями «</w:t>
            </w:r>
            <w:r w:rsidR="00580C0B">
              <w:rPr>
                <w:rFonts w:ascii="Times New Roman" w:eastAsia="Calibri" w:hAnsi="Times New Roman" w:cs="Times New Roman"/>
                <w:sz w:val="28"/>
                <w:szCs w:val="28"/>
              </w:rPr>
              <w:t>Новый год – семейный праздник».</w:t>
            </w:r>
          </w:p>
          <w:p w:rsidR="00811A4A" w:rsidRPr="00811A4A" w:rsidRDefault="00811A4A" w:rsidP="006F18BC">
            <w:pPr>
              <w:pStyle w:val="Standard"/>
              <w:numPr>
                <w:ilvl w:val="0"/>
                <w:numId w:val="31"/>
              </w:numPr>
              <w:ind w:right="425"/>
              <w:contextualSpacing/>
              <w:rPr>
                <w:rFonts w:ascii="Times New Roman" w:eastAsia="Calibri" w:hAnsi="Times New Roman" w:cs="Times New Roman"/>
                <w:sz w:val="28"/>
                <w:szCs w:val="28"/>
              </w:rPr>
            </w:pPr>
            <w:r w:rsidRPr="00811A4A">
              <w:rPr>
                <w:rFonts w:ascii="Times New Roman" w:eastAsia="Calibri" w:hAnsi="Times New Roman" w:cs="Times New Roman"/>
                <w:sz w:val="28"/>
                <w:szCs w:val="28"/>
              </w:rPr>
              <w:t>Помощь родителей в постройках из снега на участке</w:t>
            </w:r>
            <w:r w:rsidR="00580C0B">
              <w:rPr>
                <w:rFonts w:ascii="Times New Roman" w:eastAsia="Calibri" w:hAnsi="Times New Roman" w:cs="Times New Roman"/>
                <w:sz w:val="28"/>
                <w:szCs w:val="28"/>
              </w:rPr>
              <w:t>.</w:t>
            </w:r>
          </w:p>
          <w:p w:rsidR="00811A4A" w:rsidRPr="00811A4A" w:rsidRDefault="00811A4A" w:rsidP="006F18BC">
            <w:pPr>
              <w:pStyle w:val="Standard"/>
              <w:numPr>
                <w:ilvl w:val="0"/>
                <w:numId w:val="29"/>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Консультация по</w:t>
            </w:r>
            <w:r w:rsidR="00580C0B">
              <w:rPr>
                <w:rFonts w:ascii="Times New Roman" w:eastAsia="Calibri" w:hAnsi="Times New Roman" w:cs="Times New Roman"/>
                <w:sz w:val="28"/>
                <w:szCs w:val="28"/>
              </w:rPr>
              <w:t xml:space="preserve"> возникшим у родителей вопросам.</w:t>
            </w:r>
            <w:r w:rsidRPr="00811A4A">
              <w:rPr>
                <w:rFonts w:ascii="Times New Roman" w:eastAsia="Calibri" w:hAnsi="Times New Roman" w:cs="Times New Roman"/>
                <w:sz w:val="28"/>
                <w:szCs w:val="28"/>
              </w:rPr>
              <w:t xml:space="preserve">  </w:t>
            </w:r>
          </w:p>
          <w:p w:rsidR="00811A4A" w:rsidRPr="00811A4A" w:rsidRDefault="00811A4A" w:rsidP="006F18BC">
            <w:pPr>
              <w:pStyle w:val="Standard"/>
              <w:numPr>
                <w:ilvl w:val="0"/>
                <w:numId w:val="29"/>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И</w:t>
            </w:r>
            <w:r w:rsidR="004D352C">
              <w:rPr>
                <w:rFonts w:ascii="Times New Roman" w:eastAsia="Calibri" w:hAnsi="Times New Roman" w:cs="Times New Roman"/>
                <w:sz w:val="28"/>
                <w:szCs w:val="28"/>
              </w:rPr>
              <w:t>нформация на страничке группы «Теремок»</w:t>
            </w:r>
            <w:r w:rsidR="00580C0B">
              <w:rPr>
                <w:rFonts w:ascii="Times New Roman" w:eastAsia="Calibri" w:hAnsi="Times New Roman" w:cs="Times New Roman"/>
                <w:sz w:val="28"/>
                <w:szCs w:val="28"/>
              </w:rPr>
              <w:t>.</w:t>
            </w:r>
            <w:r w:rsidRPr="00811A4A">
              <w:rPr>
                <w:rFonts w:ascii="Times New Roman" w:eastAsia="Calibri" w:hAnsi="Times New Roman" w:cs="Times New Roman"/>
                <w:sz w:val="28"/>
                <w:szCs w:val="28"/>
              </w:rPr>
              <w:t xml:space="preserve">                                                       </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Февраль</w:t>
            </w:r>
          </w:p>
        </w:tc>
        <w:tc>
          <w:tcPr>
            <w:tcW w:w="7969"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Папк</w:t>
            </w:r>
            <w:r w:rsidR="00580C0B">
              <w:rPr>
                <w:rFonts w:ascii="Times New Roman" w:eastAsia="Calibri" w:hAnsi="Times New Roman" w:cs="Times New Roman"/>
                <w:sz w:val="28"/>
                <w:szCs w:val="28"/>
              </w:rPr>
              <w:t>а - передвижка «Подвижные игры в жизни ребенка</w:t>
            </w:r>
            <w:r w:rsidRPr="00811A4A">
              <w:rPr>
                <w:rFonts w:ascii="Times New Roman" w:eastAsia="Calibri" w:hAnsi="Times New Roman" w:cs="Times New Roman"/>
                <w:sz w:val="28"/>
                <w:szCs w:val="28"/>
              </w:rPr>
              <w:t>»;</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Конкурс совместного творчества отцов и детей «</w:t>
            </w:r>
            <w:r w:rsidR="00580C0B">
              <w:rPr>
                <w:rFonts w:ascii="Times New Roman" w:eastAsia="Calibri" w:hAnsi="Times New Roman" w:cs="Times New Roman"/>
                <w:sz w:val="28"/>
                <w:szCs w:val="28"/>
              </w:rPr>
              <w:t>Папа может все-все-все</w:t>
            </w:r>
            <w:r w:rsidRPr="00811A4A">
              <w:rPr>
                <w:rFonts w:ascii="Times New Roman" w:eastAsia="Calibri" w:hAnsi="Times New Roman" w:cs="Times New Roman"/>
                <w:sz w:val="28"/>
                <w:szCs w:val="28"/>
              </w:rPr>
              <w:t>»;</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Совместный досуг, посвященный </w:t>
            </w:r>
            <w:r w:rsidR="00040190">
              <w:rPr>
                <w:rFonts w:ascii="Times New Roman" w:eastAsia="Calibri" w:hAnsi="Times New Roman" w:cs="Times New Roman"/>
                <w:sz w:val="28"/>
                <w:szCs w:val="28"/>
              </w:rPr>
              <w:t>Дню защитника отечества («Первые старты с папой»)</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Помощь в проведении Масленицы.</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Консультация по возникшим у родителей вопросам;                                      </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Март</w:t>
            </w:r>
          </w:p>
        </w:tc>
        <w:tc>
          <w:tcPr>
            <w:tcW w:w="7969"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Оформление стенда для родителей в соответствии с сезоном.</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Консультации по возникающим у родителей вопросам;</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Фотовыставка «</w:t>
            </w:r>
            <w:r w:rsidR="00580C0B">
              <w:rPr>
                <w:rFonts w:ascii="Times New Roman" w:eastAsia="Calibri" w:hAnsi="Times New Roman" w:cs="Times New Roman"/>
                <w:sz w:val="28"/>
                <w:szCs w:val="28"/>
              </w:rPr>
              <w:t>Мамины помощники</w:t>
            </w:r>
            <w:r w:rsidRPr="00811A4A">
              <w:rPr>
                <w:rFonts w:ascii="Times New Roman" w:eastAsia="Calibri" w:hAnsi="Times New Roman" w:cs="Times New Roman"/>
                <w:sz w:val="28"/>
                <w:szCs w:val="28"/>
              </w:rPr>
              <w:t>»</w:t>
            </w:r>
            <w:r w:rsidR="00580C0B">
              <w:rPr>
                <w:rFonts w:ascii="Times New Roman" w:eastAsia="Calibri" w:hAnsi="Times New Roman" w:cs="Times New Roman"/>
                <w:sz w:val="28"/>
                <w:szCs w:val="28"/>
              </w:rPr>
              <w:t>.</w:t>
            </w:r>
            <w:r w:rsidRPr="00811A4A">
              <w:rPr>
                <w:rFonts w:ascii="Times New Roman" w:eastAsia="Calibri" w:hAnsi="Times New Roman" w:cs="Times New Roman"/>
                <w:sz w:val="28"/>
                <w:szCs w:val="28"/>
              </w:rPr>
              <w:t xml:space="preserve">  </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 Участие родителей в конкурсе творческих работ  «Золотые  руки мамочки моей».</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Привлечь родителей к подготовке весенних праздников.</w:t>
            </w:r>
          </w:p>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Праздник 8 марта.</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Апрель </w:t>
            </w:r>
          </w:p>
        </w:tc>
        <w:tc>
          <w:tcPr>
            <w:tcW w:w="7969"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 xml:space="preserve">Выставка совместных работ                                                                                                              </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hideMark/>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lastRenderedPageBreak/>
              <w:t xml:space="preserve">Май  </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Информация на страничке группы</w:t>
            </w:r>
          </w:p>
          <w:p w:rsidR="00580C0B" w:rsidRDefault="00580C0B" w:rsidP="00580C0B">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580C0B">
              <w:rPr>
                <w:rFonts w:ascii="Times New Roman" w:eastAsia="Calibri" w:hAnsi="Times New Roman" w:cs="Times New Roman"/>
                <w:sz w:val="28"/>
                <w:szCs w:val="28"/>
              </w:rPr>
              <w:t>Консультации по возникающим у родителей вопросам</w:t>
            </w:r>
            <w:r>
              <w:rPr>
                <w:rFonts w:ascii="Times New Roman" w:eastAsia="Calibri" w:hAnsi="Times New Roman" w:cs="Times New Roman"/>
                <w:sz w:val="28"/>
                <w:szCs w:val="28"/>
              </w:rPr>
              <w:t>.</w:t>
            </w:r>
          </w:p>
          <w:p w:rsidR="00144A68" w:rsidRDefault="00144A68" w:rsidP="00580C0B">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Консультация для родителей «Безопасность детей в летний период».</w:t>
            </w:r>
          </w:p>
          <w:p w:rsidR="00144A68" w:rsidRPr="00580C0B" w:rsidRDefault="00144A68" w:rsidP="00580C0B">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Проведение родительского собрания (по итогам года).</w:t>
            </w:r>
          </w:p>
        </w:tc>
      </w:tr>
      <w:tr w:rsidR="00811A4A" w:rsidRPr="00811A4A" w:rsidTr="00811A4A">
        <w:tc>
          <w:tcPr>
            <w:tcW w:w="1602" w:type="dxa"/>
            <w:tcBorders>
              <w:top w:val="single" w:sz="4" w:space="0" w:color="00000A"/>
              <w:left w:val="single" w:sz="4" w:space="0" w:color="00000A"/>
              <w:bottom w:val="single" w:sz="4" w:space="0" w:color="00000A"/>
              <w:right w:val="single" w:sz="4" w:space="0" w:color="00000A"/>
            </w:tcBorders>
            <w:shd w:val="clear" w:color="auto" w:fill="FFFFFF"/>
          </w:tcPr>
          <w:p w:rsidR="00811A4A" w:rsidRPr="00811A4A" w:rsidRDefault="00811A4A" w:rsidP="00811A4A">
            <w:pPr>
              <w:pStyle w:val="Standard"/>
              <w:ind w:right="424"/>
              <w:rPr>
                <w:rFonts w:ascii="Times New Roman" w:eastAsia="Calibri" w:hAnsi="Times New Roman" w:cs="Times New Roman"/>
                <w:sz w:val="28"/>
                <w:szCs w:val="28"/>
              </w:rPr>
            </w:pPr>
            <w:r w:rsidRPr="00811A4A">
              <w:rPr>
                <w:rFonts w:ascii="Times New Roman" w:eastAsia="Calibri" w:hAnsi="Times New Roman" w:cs="Times New Roman"/>
                <w:sz w:val="28"/>
                <w:szCs w:val="28"/>
              </w:rPr>
              <w:t>Июнь-июль</w:t>
            </w:r>
          </w:p>
          <w:p w:rsidR="00811A4A" w:rsidRPr="00811A4A" w:rsidRDefault="00811A4A" w:rsidP="00811A4A">
            <w:pPr>
              <w:pStyle w:val="Standard"/>
              <w:ind w:right="424"/>
              <w:rPr>
                <w:rFonts w:ascii="Times New Roman" w:eastAsia="Calibri" w:hAnsi="Times New Roman" w:cs="Times New Roman"/>
                <w:sz w:val="28"/>
                <w:szCs w:val="28"/>
              </w:rPr>
            </w:pPr>
          </w:p>
        </w:tc>
        <w:tc>
          <w:tcPr>
            <w:tcW w:w="7969" w:type="dxa"/>
            <w:tcBorders>
              <w:top w:val="single" w:sz="4" w:space="0" w:color="00000A"/>
              <w:left w:val="single" w:sz="4" w:space="0" w:color="00000A"/>
              <w:bottom w:val="single" w:sz="4" w:space="0" w:color="00000A"/>
              <w:right w:val="single" w:sz="4" w:space="0" w:color="00000A"/>
            </w:tcBorders>
            <w:shd w:val="clear" w:color="auto" w:fill="FFFFFF"/>
          </w:tcPr>
          <w:p w:rsidR="00811A4A" w:rsidRPr="00811A4A" w:rsidRDefault="00811A4A" w:rsidP="006F18BC">
            <w:pPr>
              <w:pStyle w:val="Standard"/>
              <w:numPr>
                <w:ilvl w:val="0"/>
                <w:numId w:val="30"/>
              </w:numPr>
              <w:spacing w:after="200"/>
              <w:ind w:right="425"/>
              <w:contextualSpacing/>
              <w:textAlignment w:val="baseline"/>
              <w:rPr>
                <w:rFonts w:ascii="Times New Roman" w:eastAsia="Calibri" w:hAnsi="Times New Roman" w:cs="Times New Roman"/>
                <w:sz w:val="28"/>
                <w:szCs w:val="28"/>
              </w:rPr>
            </w:pPr>
            <w:r w:rsidRPr="00811A4A">
              <w:rPr>
                <w:rFonts w:ascii="Times New Roman" w:eastAsia="Calibri" w:hAnsi="Times New Roman" w:cs="Times New Roman"/>
                <w:sz w:val="28"/>
                <w:szCs w:val="28"/>
              </w:rPr>
              <w:t>Оформление стенда для родителей в соответствии с сезоном.</w:t>
            </w:r>
          </w:p>
          <w:p w:rsidR="00811A4A" w:rsidRPr="00811A4A" w:rsidRDefault="00811A4A" w:rsidP="00811A4A">
            <w:pPr>
              <w:pStyle w:val="Standard"/>
              <w:ind w:left="720" w:right="425"/>
              <w:contextualSpacing/>
              <w:rPr>
                <w:rFonts w:ascii="Times New Roman" w:eastAsia="Calibri" w:hAnsi="Times New Roman" w:cs="Times New Roman"/>
                <w:sz w:val="28"/>
                <w:szCs w:val="28"/>
              </w:rPr>
            </w:pPr>
          </w:p>
        </w:tc>
      </w:tr>
    </w:tbl>
    <w:p w:rsidR="00094DD8" w:rsidRPr="008453B8" w:rsidRDefault="00094DD8" w:rsidP="008453B8">
      <w:pPr>
        <w:rPr>
          <w:rFonts w:ascii="Times New Roman" w:hAnsi="Times New Roman" w:cs="Times New Roman"/>
          <w:sz w:val="24"/>
          <w:szCs w:val="24"/>
        </w:rPr>
      </w:pPr>
    </w:p>
    <w:p w:rsidR="008D303E" w:rsidRPr="00762044" w:rsidRDefault="00B27D08" w:rsidP="008D303E">
      <w:pPr>
        <w:spacing w:after="0" w:line="240" w:lineRule="auto"/>
        <w:contextualSpacing/>
        <w:jc w:val="center"/>
        <w:rPr>
          <w:rFonts w:ascii="Times New Roman" w:eastAsia="Calibri" w:hAnsi="Times New Roman" w:cs="Times New Roman"/>
          <w:b/>
          <w:sz w:val="28"/>
          <w:szCs w:val="28"/>
          <w:lang w:eastAsia="zh-CN"/>
        </w:rPr>
      </w:pPr>
      <w:r w:rsidRPr="00144A68">
        <w:rPr>
          <w:rFonts w:ascii="Times New Roman" w:eastAsia="Calibri" w:hAnsi="Times New Roman" w:cs="Times New Roman"/>
          <w:b/>
          <w:sz w:val="28"/>
          <w:szCs w:val="28"/>
          <w:lang w:eastAsia="zh-CN"/>
        </w:rPr>
        <w:t>2.4</w:t>
      </w:r>
      <w:r w:rsidR="008D303E" w:rsidRPr="00144A68">
        <w:rPr>
          <w:rFonts w:ascii="Times New Roman" w:eastAsia="Calibri" w:hAnsi="Times New Roman" w:cs="Times New Roman"/>
          <w:b/>
          <w:sz w:val="28"/>
          <w:szCs w:val="28"/>
          <w:lang w:eastAsia="zh-CN"/>
        </w:rPr>
        <w:t>.ЧАСТЬ</w:t>
      </w:r>
      <w:r w:rsidR="008D303E" w:rsidRPr="00762044">
        <w:rPr>
          <w:rFonts w:ascii="Times New Roman" w:eastAsia="Calibri" w:hAnsi="Times New Roman" w:cs="Times New Roman"/>
          <w:b/>
          <w:sz w:val="28"/>
          <w:szCs w:val="28"/>
          <w:lang w:eastAsia="zh-CN"/>
        </w:rPr>
        <w:t xml:space="preserve"> ПРОГРАММЫ, ФОРМИРУЕМАЯ УЧАСТНИКАМИ ОБРАЗОВАТЕЛЬНЫХ ОТНОШЕНИЙ</w:t>
      </w:r>
    </w:p>
    <w:p w:rsidR="008D303E" w:rsidRPr="00762044" w:rsidRDefault="008D303E" w:rsidP="00766B1C">
      <w:pPr>
        <w:spacing w:after="0" w:line="240" w:lineRule="auto"/>
        <w:ind w:left="360" w:firstLine="360"/>
        <w:jc w:val="both"/>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Часть программы, формируемая участниками образовательных отношений в ГБДОУ детский сад № 3 представлена:</w:t>
      </w:r>
    </w:p>
    <w:p w:rsidR="008D303E" w:rsidRPr="00762044" w:rsidRDefault="00094DD8" w:rsidP="00766B1C">
      <w:pPr>
        <w:numPr>
          <w:ilvl w:val="0"/>
          <w:numId w:val="11"/>
        </w:numPr>
        <w:spacing w:after="0" w:line="240" w:lineRule="auto"/>
        <w:contextualSpacing/>
        <w:jc w:val="both"/>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Технологией</w:t>
      </w:r>
      <w:r w:rsidR="008D303E" w:rsidRPr="00762044">
        <w:rPr>
          <w:rFonts w:ascii="Times New Roman" w:eastAsia="Calibri" w:hAnsi="Times New Roman" w:cs="Times New Roman"/>
          <w:sz w:val="28"/>
          <w:szCs w:val="28"/>
          <w:lang w:eastAsia="zh-CN"/>
        </w:rPr>
        <w:t xml:space="preserve"> программы Авдеевой Н.Н. и др.  «Основы безопасности детей дошкольного возраста» Программа для дошкольных образовательных учреждений </w:t>
      </w:r>
      <w:proofErr w:type="gramStart"/>
      <w:r w:rsidR="008D303E" w:rsidRPr="00762044">
        <w:rPr>
          <w:rFonts w:ascii="Times New Roman" w:eastAsia="Calibri" w:hAnsi="Times New Roman" w:cs="Times New Roman"/>
          <w:sz w:val="28"/>
          <w:szCs w:val="28"/>
          <w:lang w:eastAsia="zh-CN"/>
        </w:rPr>
        <w:t>СПб.:</w:t>
      </w:r>
      <w:proofErr w:type="gramEnd"/>
      <w:r w:rsidR="00580C0B">
        <w:rPr>
          <w:rFonts w:ascii="Times New Roman" w:eastAsia="Calibri" w:hAnsi="Times New Roman" w:cs="Times New Roman"/>
          <w:sz w:val="28"/>
          <w:szCs w:val="28"/>
          <w:lang w:eastAsia="zh-CN"/>
        </w:rPr>
        <w:t xml:space="preserve"> </w:t>
      </w:r>
      <w:r w:rsidR="008D303E" w:rsidRPr="00762044">
        <w:rPr>
          <w:rFonts w:ascii="Times New Roman" w:eastAsia="Calibri" w:hAnsi="Times New Roman" w:cs="Times New Roman"/>
          <w:sz w:val="28"/>
          <w:szCs w:val="28"/>
          <w:lang w:eastAsia="zh-CN"/>
        </w:rPr>
        <w:t xml:space="preserve"> «Детство-Пресс», 2010.</w:t>
      </w:r>
    </w:p>
    <w:p w:rsidR="008D303E" w:rsidRPr="00762044" w:rsidRDefault="008D303E" w:rsidP="00766B1C">
      <w:pPr>
        <w:numPr>
          <w:ilvl w:val="0"/>
          <w:numId w:val="11"/>
        </w:numPr>
        <w:spacing w:after="0" w:line="240" w:lineRule="auto"/>
        <w:contextualSpacing/>
        <w:jc w:val="both"/>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Технологией системно-деятельностного подхода «Дом, в котором я живу» (авторы: воспитатель Гарли Л.Н. и ст. воспитатель Смирнова Е.В.)</w:t>
      </w:r>
    </w:p>
    <w:p w:rsidR="008D303E" w:rsidRPr="00762044" w:rsidRDefault="00094DD8" w:rsidP="00766B1C">
      <w:pPr>
        <w:numPr>
          <w:ilvl w:val="0"/>
          <w:numId w:val="11"/>
        </w:numPr>
        <w:spacing w:after="0" w:line="240" w:lineRule="auto"/>
        <w:contextualSpacing/>
        <w:jc w:val="both"/>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Технологией</w:t>
      </w:r>
      <w:r w:rsidR="008D303E" w:rsidRPr="00762044">
        <w:rPr>
          <w:rFonts w:ascii="Times New Roman" w:eastAsia="Calibri" w:hAnsi="Times New Roman" w:cs="Times New Roman"/>
          <w:sz w:val="28"/>
          <w:szCs w:val="28"/>
          <w:lang w:eastAsia="zh-CN"/>
        </w:rPr>
        <w:t xml:space="preserve"> валеологического сопровождения детей</w:t>
      </w:r>
      <w:r w:rsidRPr="00762044">
        <w:rPr>
          <w:rFonts w:ascii="Times New Roman" w:eastAsia="Calibri" w:hAnsi="Times New Roman" w:cs="Times New Roman"/>
          <w:sz w:val="28"/>
          <w:szCs w:val="28"/>
          <w:lang w:eastAsia="zh-CN"/>
        </w:rPr>
        <w:t>.</w:t>
      </w:r>
    </w:p>
    <w:p w:rsidR="008D303E" w:rsidRPr="00762044" w:rsidRDefault="008D303E" w:rsidP="008D303E">
      <w:pPr>
        <w:spacing w:after="0" w:line="240" w:lineRule="auto"/>
        <w:ind w:firstLine="567"/>
        <w:jc w:val="both"/>
        <w:rPr>
          <w:rFonts w:ascii="Times New Roman" w:eastAsia="Times New Roman" w:hAnsi="Times New Roman" w:cs="Times New Roman"/>
          <w:bCs/>
          <w:iCs/>
          <w:sz w:val="28"/>
          <w:szCs w:val="28"/>
          <w:lang w:eastAsia="ru-RU"/>
        </w:rPr>
      </w:pPr>
    </w:p>
    <w:p w:rsidR="008D303E" w:rsidRPr="004D352C" w:rsidRDefault="008D303E" w:rsidP="008D303E">
      <w:pPr>
        <w:spacing w:after="0" w:line="240" w:lineRule="auto"/>
        <w:ind w:firstLine="360"/>
        <w:jc w:val="both"/>
        <w:rPr>
          <w:rFonts w:ascii="Times New Roman" w:eastAsia="Times New Roman" w:hAnsi="Times New Roman" w:cs="Times New Roman"/>
          <w:b/>
          <w:bCs/>
          <w:i/>
          <w:iCs/>
          <w:sz w:val="28"/>
          <w:szCs w:val="28"/>
          <w:u w:val="single"/>
          <w:lang w:eastAsia="ru-RU"/>
        </w:rPr>
      </w:pPr>
      <w:r w:rsidRPr="004D352C">
        <w:rPr>
          <w:rFonts w:ascii="Times New Roman" w:eastAsia="Times New Roman" w:hAnsi="Times New Roman" w:cs="Times New Roman"/>
          <w:b/>
          <w:bCs/>
          <w:i/>
          <w:iCs/>
          <w:sz w:val="28"/>
          <w:szCs w:val="28"/>
          <w:lang w:eastAsia="ru-RU"/>
        </w:rPr>
        <w:t xml:space="preserve">Технология программы «Основы </w:t>
      </w:r>
      <w:r w:rsidRPr="004D352C">
        <w:rPr>
          <w:rFonts w:ascii="Times New Roman" w:eastAsia="Calibri" w:hAnsi="Times New Roman" w:cs="Times New Roman"/>
          <w:b/>
          <w:i/>
          <w:sz w:val="28"/>
          <w:szCs w:val="28"/>
        </w:rPr>
        <w:t>безопасности детей дошкольного возраста» предусматривает следующие цели и задачи:</w:t>
      </w:r>
    </w:p>
    <w:p w:rsidR="004D352C" w:rsidRPr="00040190" w:rsidRDefault="008D303E" w:rsidP="00040190">
      <w:pPr>
        <w:keepNext/>
        <w:keepLines/>
        <w:spacing w:before="200" w:after="0" w:line="240" w:lineRule="auto"/>
        <w:jc w:val="both"/>
        <w:outlineLvl w:val="4"/>
        <w:rPr>
          <w:rFonts w:ascii="Times New Roman" w:eastAsia="Calibri" w:hAnsi="Times New Roman" w:cs="Times New Roman"/>
          <w:sz w:val="28"/>
          <w:szCs w:val="28"/>
          <w:lang w:eastAsia="ru-RU"/>
        </w:rPr>
      </w:pPr>
      <w:r w:rsidRPr="00762044">
        <w:rPr>
          <w:rFonts w:ascii="Times New Roman" w:eastAsia="Times New Roman" w:hAnsi="Times New Roman" w:cs="Times New Roman"/>
          <w:sz w:val="28"/>
          <w:szCs w:val="28"/>
          <w:lang w:eastAsia="ru-RU"/>
        </w:rPr>
        <w:t>Цели:</w:t>
      </w:r>
      <w:r w:rsidR="004D352C">
        <w:rPr>
          <w:rFonts w:ascii="Times New Roman" w:eastAsia="Times New Roman" w:hAnsi="Times New Roman" w:cs="Times New Roman"/>
          <w:sz w:val="28"/>
          <w:szCs w:val="28"/>
          <w:lang w:eastAsia="ru-RU"/>
        </w:rPr>
        <w:t xml:space="preserve">  </w:t>
      </w:r>
      <w:r w:rsidRPr="00762044">
        <w:rPr>
          <w:rFonts w:ascii="Times New Roman" w:eastAsia="Calibri" w:hAnsi="Times New Roman" w:cs="Times New Roman"/>
          <w:sz w:val="28"/>
          <w:szCs w:val="28"/>
          <w:lang w:eastAsia="ru-RU"/>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8D303E" w:rsidRPr="00762044" w:rsidRDefault="008D303E" w:rsidP="008D303E">
      <w:pPr>
        <w:spacing w:after="0" w:line="240" w:lineRule="auto"/>
        <w:rPr>
          <w:rFonts w:ascii="Times New Roman" w:eastAsia="Calibri" w:hAnsi="Times New Roman" w:cs="Times New Roman"/>
          <w:b/>
          <w:i/>
          <w:sz w:val="28"/>
          <w:szCs w:val="28"/>
          <w:lang w:eastAsia="ru-RU"/>
        </w:rPr>
      </w:pPr>
      <w:r w:rsidRPr="00762044">
        <w:rPr>
          <w:rFonts w:ascii="Times New Roman" w:eastAsia="Calibri" w:hAnsi="Times New Roman" w:cs="Times New Roman"/>
          <w:i/>
          <w:sz w:val="28"/>
          <w:szCs w:val="28"/>
          <w:lang w:eastAsia="ru-RU"/>
        </w:rPr>
        <w:t>Задачи</w:t>
      </w:r>
      <w:r w:rsidRPr="00762044">
        <w:rPr>
          <w:rFonts w:ascii="Times New Roman" w:eastAsia="Calibri" w:hAnsi="Times New Roman" w:cs="Times New Roman"/>
          <w:b/>
          <w:i/>
          <w:sz w:val="28"/>
          <w:szCs w:val="28"/>
          <w:lang w:eastAsia="ru-RU"/>
        </w:rPr>
        <w:t>:</w:t>
      </w:r>
    </w:p>
    <w:p w:rsidR="008D303E" w:rsidRPr="00762044" w:rsidRDefault="008D303E" w:rsidP="00766B1C">
      <w:pPr>
        <w:numPr>
          <w:ilvl w:val="0"/>
          <w:numId w:val="12"/>
        </w:numPr>
        <w:spacing w:after="0" w:line="240" w:lineRule="auto"/>
        <w:contextualSpacing/>
        <w:jc w:val="both"/>
        <w:rPr>
          <w:rFonts w:ascii="Times New Roman" w:eastAsia="Calibri" w:hAnsi="Times New Roman" w:cs="Times New Roman"/>
          <w:iCs/>
          <w:sz w:val="28"/>
          <w:szCs w:val="28"/>
          <w:lang w:eastAsia="ru-RU"/>
        </w:rPr>
      </w:pPr>
      <w:r w:rsidRPr="00762044">
        <w:rPr>
          <w:rFonts w:ascii="Times New Roman" w:eastAsia="Calibri" w:hAnsi="Times New Roman" w:cs="Times New Roman"/>
          <w:sz w:val="28"/>
          <w:szCs w:val="28"/>
          <w:lang w:eastAsia="ru-RU"/>
        </w:rPr>
        <w:t xml:space="preserve">формирование представлений об опасных для человека и окружающего мира природы ситуациях и способах поведения в них; </w:t>
      </w:r>
    </w:p>
    <w:p w:rsidR="008D303E" w:rsidRPr="00762044" w:rsidRDefault="008D303E" w:rsidP="00766B1C">
      <w:pPr>
        <w:numPr>
          <w:ilvl w:val="0"/>
          <w:numId w:val="12"/>
        </w:numPr>
        <w:spacing w:after="0" w:line="240" w:lineRule="auto"/>
        <w:contextualSpacing/>
        <w:jc w:val="both"/>
        <w:rPr>
          <w:rFonts w:ascii="Times New Roman" w:eastAsia="Calibri" w:hAnsi="Times New Roman" w:cs="Times New Roman"/>
          <w:iCs/>
          <w:sz w:val="28"/>
          <w:szCs w:val="28"/>
          <w:lang w:eastAsia="ru-RU"/>
        </w:rPr>
      </w:pPr>
      <w:r w:rsidRPr="00762044">
        <w:rPr>
          <w:rFonts w:ascii="Times New Roman" w:eastAsia="Calibri" w:hAnsi="Times New Roman" w:cs="Times New Roman"/>
          <w:sz w:val="28"/>
          <w:szCs w:val="28"/>
          <w:lang w:eastAsia="ru-RU"/>
        </w:rPr>
        <w:t xml:space="preserve">приобщение к правилам безопасного для человека и окружающего мира природы поведения; </w:t>
      </w:r>
    </w:p>
    <w:p w:rsidR="008D303E" w:rsidRPr="00762044" w:rsidRDefault="008D303E" w:rsidP="00766B1C">
      <w:pPr>
        <w:numPr>
          <w:ilvl w:val="0"/>
          <w:numId w:val="12"/>
        </w:numPr>
        <w:spacing w:after="0" w:line="240" w:lineRule="auto"/>
        <w:contextualSpacing/>
        <w:jc w:val="both"/>
        <w:rPr>
          <w:rFonts w:ascii="Times New Roman" w:eastAsia="Calibri" w:hAnsi="Times New Roman" w:cs="Times New Roman"/>
          <w:iCs/>
          <w:sz w:val="28"/>
          <w:szCs w:val="28"/>
          <w:lang w:eastAsia="ru-RU"/>
        </w:rPr>
      </w:pPr>
      <w:r w:rsidRPr="00762044">
        <w:rPr>
          <w:rFonts w:ascii="Times New Roman" w:eastAsia="Calibri" w:hAnsi="Times New Roman" w:cs="Times New Roman"/>
          <w:sz w:val="28"/>
          <w:szCs w:val="28"/>
          <w:lang w:eastAsia="ru-RU"/>
        </w:rPr>
        <w:t xml:space="preserve">передачу детям знаний о правилах безопасности дорожного движения в качестве пешехода и пассажира транспортного средства; </w:t>
      </w:r>
    </w:p>
    <w:p w:rsidR="008D303E" w:rsidRPr="00762044" w:rsidRDefault="008D303E" w:rsidP="00766B1C">
      <w:pPr>
        <w:numPr>
          <w:ilvl w:val="0"/>
          <w:numId w:val="12"/>
        </w:numPr>
        <w:spacing w:after="0" w:line="240" w:lineRule="auto"/>
        <w:contextualSpacing/>
        <w:jc w:val="both"/>
        <w:rPr>
          <w:rFonts w:ascii="Times New Roman" w:eastAsia="Times New Roman" w:hAnsi="Times New Roman" w:cs="Times New Roman"/>
          <w:iCs/>
          <w:color w:val="000000"/>
          <w:sz w:val="28"/>
          <w:szCs w:val="28"/>
          <w:lang w:eastAsia="ru-RU"/>
        </w:rPr>
      </w:pPr>
      <w:r w:rsidRPr="00762044">
        <w:rPr>
          <w:rFonts w:ascii="Times New Roman" w:eastAsia="Calibri"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8D303E" w:rsidRPr="00762044" w:rsidRDefault="008D303E" w:rsidP="008D303E">
      <w:pPr>
        <w:spacing w:after="0" w:line="240" w:lineRule="auto"/>
        <w:ind w:left="360"/>
        <w:contextualSpacing/>
        <w:rPr>
          <w:rFonts w:ascii="Times New Roman" w:eastAsia="Calibri" w:hAnsi="Times New Roman" w:cs="Times New Roman"/>
          <w:b/>
          <w:sz w:val="28"/>
          <w:szCs w:val="28"/>
          <w:lang w:eastAsia="zh-CN"/>
        </w:rPr>
      </w:pPr>
    </w:p>
    <w:p w:rsidR="008D303E" w:rsidRPr="00762044" w:rsidRDefault="008D303E" w:rsidP="00766B1C">
      <w:pPr>
        <w:spacing w:after="0" w:line="240" w:lineRule="auto"/>
        <w:ind w:left="360" w:firstLine="360"/>
        <w:jc w:val="both"/>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lastRenderedPageBreak/>
        <w:t>В работе используются различные формы и методы организации обучения детей, с учетом их возрастных особенностей, основам безопасного поведения в быту, социуме, природе, а именно:</w:t>
      </w:r>
    </w:p>
    <w:p w:rsidR="008D303E" w:rsidRPr="00762044" w:rsidRDefault="008D303E" w:rsidP="00766B1C">
      <w:pPr>
        <w:numPr>
          <w:ilvl w:val="0"/>
          <w:numId w:val="13"/>
        </w:numPr>
        <w:spacing w:after="0" w:line="240" w:lineRule="auto"/>
        <w:contextualSpacing/>
        <w:jc w:val="both"/>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t>проведение совместной регламентированной деятельности в контексте программы «ОБЖ» - не реже 1 раза в месяц;</w:t>
      </w:r>
    </w:p>
    <w:p w:rsidR="008D303E" w:rsidRPr="00762044" w:rsidRDefault="008D303E" w:rsidP="00040190">
      <w:pPr>
        <w:numPr>
          <w:ilvl w:val="0"/>
          <w:numId w:val="13"/>
        </w:numPr>
        <w:spacing w:after="0" w:line="240" w:lineRule="auto"/>
        <w:contextualSpacing/>
        <w:jc w:val="both"/>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t xml:space="preserve">проведение игровых спортивных упражнений и подвижных игр, включающих в себя содержательную сторону некоторых </w:t>
      </w:r>
      <w:proofErr w:type="gramStart"/>
      <w:r w:rsidRPr="00762044">
        <w:rPr>
          <w:rFonts w:ascii="Times New Roman" w:eastAsia="Calibri" w:hAnsi="Times New Roman" w:cs="Times New Roman"/>
          <w:sz w:val="28"/>
          <w:szCs w:val="28"/>
          <w:lang w:eastAsia="ru-RU"/>
        </w:rPr>
        <w:t>разделов  программы</w:t>
      </w:r>
      <w:proofErr w:type="gramEnd"/>
      <w:r w:rsidRPr="00762044">
        <w:rPr>
          <w:rFonts w:ascii="Times New Roman" w:eastAsia="Calibri" w:hAnsi="Times New Roman" w:cs="Times New Roman"/>
          <w:sz w:val="28"/>
          <w:szCs w:val="28"/>
          <w:lang w:eastAsia="ru-RU"/>
        </w:rPr>
        <w:t xml:space="preserve"> (например:  «День и Ночь», « У медведя во бору», « Кот и мыши»);</w:t>
      </w:r>
    </w:p>
    <w:p w:rsidR="008D303E" w:rsidRPr="00144A68" w:rsidRDefault="008D303E" w:rsidP="00766B1C">
      <w:pPr>
        <w:numPr>
          <w:ilvl w:val="0"/>
          <w:numId w:val="13"/>
        </w:numPr>
        <w:spacing w:after="0" w:line="240" w:lineRule="auto"/>
        <w:contextualSpacing/>
        <w:jc w:val="both"/>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t>пополнение РППС элементами, направленными на освоение детьми норм и правил безопасного поведения в быту, социуме, природе</w:t>
      </w:r>
      <w:r w:rsidR="00451FD0">
        <w:rPr>
          <w:rFonts w:ascii="Times New Roman" w:eastAsia="Calibri" w:hAnsi="Times New Roman" w:cs="Times New Roman"/>
          <w:sz w:val="28"/>
          <w:szCs w:val="28"/>
          <w:lang w:eastAsia="ru-RU"/>
        </w:rPr>
        <w:t xml:space="preserve"> </w:t>
      </w:r>
      <w:r w:rsidR="00451FD0" w:rsidRPr="00144A68">
        <w:rPr>
          <w:rFonts w:ascii="Times New Roman" w:eastAsia="Calibri" w:hAnsi="Times New Roman" w:cs="Times New Roman"/>
          <w:sz w:val="28"/>
          <w:szCs w:val="28"/>
          <w:lang w:eastAsia="ru-RU"/>
        </w:rPr>
        <w:t>(</w:t>
      </w:r>
      <w:r w:rsidR="00451FD0" w:rsidRPr="00144A68">
        <w:rPr>
          <w:rFonts w:ascii="Times New Roman" w:eastAsia="Calibri" w:hAnsi="Times New Roman" w:cs="Times New Roman"/>
          <w:i/>
          <w:sz w:val="28"/>
          <w:szCs w:val="28"/>
          <w:lang w:eastAsia="ru-RU"/>
        </w:rPr>
        <w:t>выносной материал «Дорога и мы»</w:t>
      </w:r>
      <w:r w:rsidR="00144A68" w:rsidRPr="00144A68">
        <w:rPr>
          <w:rFonts w:ascii="Times New Roman" w:eastAsia="Calibri" w:hAnsi="Times New Roman" w:cs="Times New Roman"/>
          <w:i/>
          <w:sz w:val="28"/>
          <w:szCs w:val="28"/>
          <w:lang w:eastAsia="ru-RU"/>
        </w:rPr>
        <w:t>: светофор напольный, шапочки с изображением машинок для подвижных игр, деревянные макеты для игр на песке по теме «Дорога и мы», жезлы, мягкие кубики «Собери машину»</w:t>
      </w:r>
      <w:r w:rsidR="00451FD0" w:rsidRPr="00144A68">
        <w:rPr>
          <w:rFonts w:ascii="Times New Roman" w:eastAsia="Calibri" w:hAnsi="Times New Roman" w:cs="Times New Roman"/>
          <w:i/>
          <w:sz w:val="28"/>
          <w:szCs w:val="28"/>
          <w:lang w:eastAsia="ru-RU"/>
        </w:rPr>
        <w:t>)</w:t>
      </w:r>
      <w:r w:rsidR="00144A68" w:rsidRPr="00144A68">
        <w:rPr>
          <w:rFonts w:ascii="Times New Roman" w:eastAsia="Calibri" w:hAnsi="Times New Roman" w:cs="Times New Roman"/>
          <w:i/>
          <w:sz w:val="28"/>
          <w:szCs w:val="28"/>
          <w:lang w:eastAsia="ru-RU"/>
        </w:rPr>
        <w:t>.</w:t>
      </w:r>
    </w:p>
    <w:p w:rsidR="008D303E" w:rsidRPr="00762044" w:rsidRDefault="008D303E" w:rsidP="00766B1C">
      <w:pPr>
        <w:numPr>
          <w:ilvl w:val="0"/>
          <w:numId w:val="13"/>
        </w:numPr>
        <w:spacing w:after="0" w:line="240" w:lineRule="auto"/>
        <w:contextualSpacing/>
        <w:jc w:val="both"/>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t>включение в содержание сюжетно-ролевых игр специально созданные проблемные ситуации (например: «бабушка вошла в автобус…», «девочка уколола палец», «если ты потерялся»).</w:t>
      </w:r>
    </w:p>
    <w:p w:rsidR="008D303E" w:rsidRPr="00762044" w:rsidRDefault="008D303E" w:rsidP="00766B1C">
      <w:pPr>
        <w:numPr>
          <w:ilvl w:val="0"/>
          <w:numId w:val="13"/>
        </w:numPr>
        <w:spacing w:after="0" w:line="240" w:lineRule="auto"/>
        <w:contextualSpacing/>
        <w:jc w:val="both"/>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t>организация выставок детских рисунков на темы:</w:t>
      </w:r>
      <w:r w:rsidR="00766B1C">
        <w:rPr>
          <w:rFonts w:ascii="Times New Roman" w:eastAsia="Calibri" w:hAnsi="Times New Roman" w:cs="Times New Roman"/>
          <w:sz w:val="28"/>
          <w:szCs w:val="28"/>
          <w:lang w:eastAsia="ru-RU"/>
        </w:rPr>
        <w:t xml:space="preserve"> </w:t>
      </w:r>
    </w:p>
    <w:p w:rsidR="008D303E" w:rsidRPr="00762044" w:rsidRDefault="008D303E" w:rsidP="00BE5F33">
      <w:pPr>
        <w:spacing w:after="0" w:line="240" w:lineRule="auto"/>
        <w:ind w:left="360" w:firstLine="360"/>
        <w:rPr>
          <w:rFonts w:ascii="Times New Roman" w:eastAsia="Calibri" w:hAnsi="Times New Roman" w:cs="Times New Roman"/>
          <w:sz w:val="28"/>
          <w:szCs w:val="28"/>
          <w:lang w:eastAsia="ru-RU"/>
        </w:rPr>
      </w:pPr>
      <w:r w:rsidRPr="00762044">
        <w:rPr>
          <w:rFonts w:ascii="Times New Roman" w:eastAsia="Calibri" w:hAnsi="Times New Roman" w:cs="Times New Roman"/>
          <w:sz w:val="28"/>
          <w:szCs w:val="28"/>
          <w:lang w:eastAsia="ru-RU"/>
        </w:rPr>
        <w:t>«</w:t>
      </w:r>
      <w:r w:rsidR="00BE5F33">
        <w:rPr>
          <w:rFonts w:ascii="Times New Roman" w:eastAsia="Calibri" w:hAnsi="Times New Roman" w:cs="Times New Roman"/>
          <w:sz w:val="28"/>
          <w:szCs w:val="28"/>
          <w:lang w:eastAsia="ru-RU"/>
        </w:rPr>
        <w:t>Наш друг светофор</w:t>
      </w:r>
      <w:r w:rsidR="00040190">
        <w:rPr>
          <w:rFonts w:ascii="Times New Roman" w:eastAsia="Calibri" w:hAnsi="Times New Roman" w:cs="Times New Roman"/>
          <w:sz w:val="28"/>
          <w:szCs w:val="28"/>
          <w:lang w:eastAsia="ru-RU"/>
        </w:rPr>
        <w:t>»</w:t>
      </w:r>
    </w:p>
    <w:p w:rsidR="008D303E" w:rsidRPr="00762044" w:rsidRDefault="008D303E" w:rsidP="008D303E">
      <w:pPr>
        <w:spacing w:after="0" w:line="240" w:lineRule="auto"/>
        <w:ind w:left="360"/>
        <w:contextualSpacing/>
        <w:jc w:val="center"/>
        <w:rPr>
          <w:rFonts w:ascii="Times New Roman" w:eastAsia="Calibri" w:hAnsi="Times New Roman" w:cs="Times New Roman"/>
          <w:sz w:val="28"/>
          <w:szCs w:val="28"/>
          <w:lang w:eastAsia="zh-CN"/>
        </w:rPr>
      </w:pPr>
    </w:p>
    <w:p w:rsidR="008D303E" w:rsidRPr="004D352C" w:rsidRDefault="008D303E" w:rsidP="008D303E">
      <w:pPr>
        <w:spacing w:after="0" w:line="240" w:lineRule="auto"/>
        <w:ind w:left="360"/>
        <w:contextualSpacing/>
        <w:jc w:val="center"/>
        <w:rPr>
          <w:rFonts w:ascii="Times New Roman" w:eastAsia="Calibri" w:hAnsi="Times New Roman" w:cs="Times New Roman"/>
          <w:b/>
          <w:i/>
          <w:sz w:val="28"/>
          <w:szCs w:val="28"/>
          <w:lang w:eastAsia="zh-CN"/>
        </w:rPr>
      </w:pPr>
      <w:r w:rsidRPr="004D352C">
        <w:rPr>
          <w:rFonts w:ascii="Times New Roman" w:eastAsia="Calibri" w:hAnsi="Times New Roman" w:cs="Times New Roman"/>
          <w:b/>
          <w:i/>
          <w:sz w:val="28"/>
          <w:szCs w:val="28"/>
          <w:lang w:eastAsia="zh-CN"/>
        </w:rPr>
        <w:t>Технология системно-деятельностного подхода «Дом, в котором я живу» предусматривает:</w:t>
      </w:r>
    </w:p>
    <w:p w:rsidR="008D303E" w:rsidRPr="00762044" w:rsidRDefault="008D303E" w:rsidP="00766B1C">
      <w:pPr>
        <w:spacing w:after="0" w:line="240" w:lineRule="auto"/>
        <w:ind w:left="360"/>
        <w:contextualSpacing/>
        <w:jc w:val="both"/>
        <w:rPr>
          <w:rFonts w:ascii="Times New Roman" w:eastAsia="Times New Roman" w:hAnsi="Times New Roman" w:cs="Times New Roman"/>
          <w:bCs/>
          <w:color w:val="000000"/>
          <w:sz w:val="28"/>
          <w:szCs w:val="28"/>
          <w:lang w:eastAsia="zh-CN"/>
        </w:rPr>
      </w:pPr>
      <w:r w:rsidRPr="00762044">
        <w:rPr>
          <w:rFonts w:ascii="Times New Roman" w:eastAsia="Times New Roman" w:hAnsi="Times New Roman" w:cs="Times New Roman"/>
          <w:b/>
          <w:bCs/>
          <w:i/>
          <w:color w:val="000000"/>
          <w:sz w:val="28"/>
          <w:szCs w:val="28"/>
          <w:lang w:eastAsia="zh-CN"/>
        </w:rPr>
        <w:t xml:space="preserve">Цель: </w:t>
      </w:r>
      <w:r w:rsidRPr="00762044">
        <w:rPr>
          <w:rFonts w:ascii="Times New Roman" w:eastAsia="Times New Roman" w:hAnsi="Times New Roman" w:cs="Times New Roman"/>
          <w:bCs/>
          <w:color w:val="000000"/>
          <w:sz w:val="28"/>
          <w:szCs w:val="28"/>
          <w:lang w:eastAsia="zh-CN"/>
        </w:rPr>
        <w:t>Во влечение детей младшего дошкольного возраста в разные виды деятельности, способствующие:</w:t>
      </w:r>
    </w:p>
    <w:p w:rsidR="008D303E" w:rsidRPr="00762044" w:rsidRDefault="008D303E" w:rsidP="008D303E">
      <w:pPr>
        <w:spacing w:after="0" w:line="240" w:lineRule="auto"/>
        <w:ind w:left="360"/>
        <w:contextualSpacing/>
        <w:rPr>
          <w:rFonts w:ascii="Times New Roman" w:eastAsia="Times New Roman" w:hAnsi="Times New Roman" w:cs="Times New Roman"/>
          <w:bCs/>
          <w:color w:val="000000"/>
          <w:sz w:val="28"/>
          <w:szCs w:val="28"/>
          <w:lang w:eastAsia="zh-CN"/>
        </w:rPr>
      </w:pPr>
      <w:r w:rsidRPr="00762044">
        <w:rPr>
          <w:rFonts w:ascii="Times New Roman" w:eastAsia="Times New Roman" w:hAnsi="Times New Roman" w:cs="Times New Roman"/>
          <w:bCs/>
          <w:color w:val="000000"/>
          <w:sz w:val="28"/>
          <w:szCs w:val="28"/>
          <w:lang w:eastAsia="zh-CN"/>
        </w:rPr>
        <w:t>•</w:t>
      </w:r>
      <w:r w:rsidRPr="00762044">
        <w:rPr>
          <w:rFonts w:ascii="Times New Roman" w:eastAsia="Times New Roman" w:hAnsi="Times New Roman" w:cs="Times New Roman"/>
          <w:bCs/>
          <w:color w:val="000000"/>
          <w:sz w:val="28"/>
          <w:szCs w:val="28"/>
          <w:lang w:eastAsia="zh-CN"/>
        </w:rPr>
        <w:tab/>
        <w:t>развитию познавательных интересов;</w:t>
      </w:r>
    </w:p>
    <w:p w:rsidR="008D303E" w:rsidRPr="00762044" w:rsidRDefault="008D303E" w:rsidP="00766B1C">
      <w:pPr>
        <w:spacing w:after="0" w:line="240" w:lineRule="auto"/>
        <w:ind w:left="360"/>
        <w:contextualSpacing/>
        <w:jc w:val="both"/>
        <w:rPr>
          <w:rFonts w:ascii="Times New Roman" w:eastAsia="Calibri" w:hAnsi="Times New Roman" w:cs="Times New Roman"/>
          <w:sz w:val="28"/>
          <w:szCs w:val="28"/>
          <w:lang w:eastAsia="zh-CN"/>
        </w:rPr>
      </w:pPr>
      <w:r w:rsidRPr="00762044">
        <w:rPr>
          <w:rFonts w:ascii="Times New Roman" w:eastAsia="Times New Roman" w:hAnsi="Times New Roman" w:cs="Times New Roman"/>
          <w:bCs/>
          <w:color w:val="000000"/>
          <w:sz w:val="28"/>
          <w:szCs w:val="28"/>
          <w:lang w:eastAsia="zh-CN"/>
        </w:rPr>
        <w:t>•</w:t>
      </w:r>
      <w:r w:rsidRPr="00762044">
        <w:rPr>
          <w:rFonts w:ascii="Times New Roman" w:eastAsia="Times New Roman" w:hAnsi="Times New Roman" w:cs="Times New Roman"/>
          <w:bCs/>
          <w:color w:val="000000"/>
          <w:sz w:val="28"/>
          <w:szCs w:val="28"/>
          <w:lang w:eastAsia="zh-CN"/>
        </w:rPr>
        <w:tab/>
        <w:t xml:space="preserve">формированию норм социального поведения;   </w:t>
      </w:r>
      <w:r w:rsidRPr="00762044">
        <w:rPr>
          <w:rFonts w:ascii="Times New Roman" w:eastAsia="Calibri" w:hAnsi="Times New Roman" w:cs="Times New Roman"/>
          <w:sz w:val="28"/>
          <w:szCs w:val="28"/>
          <w:lang w:eastAsia="zh-CN"/>
        </w:rPr>
        <w:t>развитию творчества и продуктивных видов деятельности.</w:t>
      </w:r>
    </w:p>
    <w:p w:rsidR="008D303E" w:rsidRPr="00762044" w:rsidRDefault="008D303E" w:rsidP="008D303E">
      <w:pPr>
        <w:spacing w:after="0" w:line="240" w:lineRule="auto"/>
        <w:rPr>
          <w:rFonts w:ascii="Times New Roman" w:eastAsia="Calibri" w:hAnsi="Times New Roman" w:cs="Times New Roman"/>
          <w:sz w:val="28"/>
          <w:szCs w:val="28"/>
        </w:rPr>
      </w:pPr>
      <w:r w:rsidRPr="00762044">
        <w:rPr>
          <w:rFonts w:ascii="Times New Roman" w:eastAsia="Times New Roman" w:hAnsi="Times New Roman" w:cs="Times New Roman"/>
          <w:sz w:val="28"/>
          <w:szCs w:val="28"/>
          <w:lang w:eastAsia="zh-CN"/>
        </w:rPr>
        <w:t>Задачи:</w:t>
      </w:r>
      <w:r w:rsidRPr="00762044">
        <w:rPr>
          <w:rFonts w:ascii="Times New Roman" w:eastAsia="Calibri" w:hAnsi="Times New Roman" w:cs="Times New Roman"/>
          <w:sz w:val="28"/>
          <w:szCs w:val="28"/>
        </w:rPr>
        <w:t xml:space="preserve">                                                                                                                                                          Приобщение ребенка к социальному миру.</w:t>
      </w:r>
    </w:p>
    <w:p w:rsidR="004D352C" w:rsidRDefault="008D303E" w:rsidP="00766B1C">
      <w:pPr>
        <w:numPr>
          <w:ilvl w:val="0"/>
          <w:numId w:val="21"/>
        </w:numPr>
        <w:spacing w:after="0" w:line="240" w:lineRule="auto"/>
        <w:contextualSpacing/>
        <w:jc w:val="both"/>
        <w:rPr>
          <w:rFonts w:ascii="Times New Roman" w:eastAsia="Calibri" w:hAnsi="Times New Roman" w:cs="Times New Roman"/>
          <w:sz w:val="28"/>
          <w:szCs w:val="28"/>
        </w:rPr>
      </w:pPr>
      <w:r w:rsidRPr="00762044">
        <w:rPr>
          <w:rFonts w:ascii="Times New Roman" w:eastAsia="Calibri" w:hAnsi="Times New Roman" w:cs="Times New Roman"/>
          <w:sz w:val="28"/>
          <w:szCs w:val="28"/>
        </w:rPr>
        <w:t>Воспитание любви  и уважения к членам своей семьи</w:t>
      </w:r>
      <w:r w:rsidR="004D352C">
        <w:rPr>
          <w:rFonts w:ascii="Times New Roman" w:eastAsia="Calibri" w:hAnsi="Times New Roman" w:cs="Times New Roman"/>
          <w:sz w:val="28"/>
          <w:szCs w:val="28"/>
        </w:rPr>
        <w:t>.</w:t>
      </w:r>
    </w:p>
    <w:p w:rsidR="008D303E" w:rsidRPr="00762044" w:rsidRDefault="008D303E" w:rsidP="00766B1C">
      <w:pPr>
        <w:numPr>
          <w:ilvl w:val="0"/>
          <w:numId w:val="21"/>
        </w:numPr>
        <w:spacing w:after="0" w:line="240" w:lineRule="auto"/>
        <w:contextualSpacing/>
        <w:jc w:val="both"/>
        <w:rPr>
          <w:rFonts w:ascii="Times New Roman" w:eastAsia="Calibri" w:hAnsi="Times New Roman" w:cs="Times New Roman"/>
          <w:sz w:val="28"/>
          <w:szCs w:val="28"/>
        </w:rPr>
      </w:pPr>
      <w:r w:rsidRPr="00762044">
        <w:rPr>
          <w:rFonts w:ascii="Times New Roman" w:eastAsia="Calibri" w:hAnsi="Times New Roman" w:cs="Times New Roman"/>
          <w:sz w:val="28"/>
          <w:szCs w:val="28"/>
        </w:rPr>
        <w:t>Формировать  чувства уверенности, умения сопереживать.</w:t>
      </w:r>
    </w:p>
    <w:p w:rsidR="008D303E" w:rsidRPr="00762044" w:rsidRDefault="008D303E" w:rsidP="00766B1C">
      <w:pPr>
        <w:numPr>
          <w:ilvl w:val="0"/>
          <w:numId w:val="21"/>
        </w:numPr>
        <w:spacing w:after="0" w:line="240" w:lineRule="auto"/>
        <w:contextualSpacing/>
        <w:jc w:val="both"/>
        <w:rPr>
          <w:rFonts w:ascii="Times New Roman" w:eastAsia="Calibri" w:hAnsi="Times New Roman" w:cs="Times New Roman"/>
          <w:sz w:val="28"/>
          <w:szCs w:val="28"/>
        </w:rPr>
      </w:pPr>
      <w:r w:rsidRPr="00762044">
        <w:rPr>
          <w:rFonts w:ascii="Times New Roman" w:eastAsia="Calibri" w:hAnsi="Times New Roman" w:cs="Times New Roman"/>
          <w:sz w:val="28"/>
          <w:szCs w:val="28"/>
        </w:rPr>
        <w:t>Формировать представлений о профессиях взрослых в детском саду,  представлений о своем доме,</w:t>
      </w:r>
      <w:r w:rsidR="00144A68">
        <w:rPr>
          <w:rFonts w:ascii="Times New Roman" w:eastAsia="Calibri" w:hAnsi="Times New Roman" w:cs="Times New Roman"/>
          <w:sz w:val="28"/>
          <w:szCs w:val="28"/>
        </w:rPr>
        <w:t xml:space="preserve"> </w:t>
      </w:r>
      <w:r w:rsidRPr="00762044">
        <w:rPr>
          <w:rFonts w:ascii="Times New Roman" w:eastAsia="Calibri" w:hAnsi="Times New Roman" w:cs="Times New Roman"/>
          <w:sz w:val="28"/>
          <w:szCs w:val="28"/>
        </w:rPr>
        <w:t>у</w:t>
      </w:r>
      <w:r w:rsidR="004D352C">
        <w:rPr>
          <w:rFonts w:ascii="Times New Roman" w:eastAsia="Calibri" w:hAnsi="Times New Roman" w:cs="Times New Roman"/>
          <w:sz w:val="28"/>
          <w:szCs w:val="28"/>
        </w:rPr>
        <w:t xml:space="preserve">лице, любимом  месте для игр. </w:t>
      </w:r>
      <w:r w:rsidRPr="00762044">
        <w:rPr>
          <w:rFonts w:ascii="Times New Roman" w:eastAsia="Calibri" w:hAnsi="Times New Roman" w:cs="Times New Roman"/>
          <w:sz w:val="28"/>
          <w:szCs w:val="28"/>
        </w:rPr>
        <w:t>Развивать у детей эстетическое восприятие, внимание, память. Развивать у детей эмоциональное</w:t>
      </w:r>
      <w:r w:rsidR="004D352C">
        <w:rPr>
          <w:rFonts w:ascii="Times New Roman" w:eastAsia="Calibri" w:hAnsi="Times New Roman" w:cs="Times New Roman"/>
          <w:sz w:val="28"/>
          <w:szCs w:val="28"/>
        </w:rPr>
        <w:t xml:space="preserve"> восприятие  русского фольклора</w:t>
      </w:r>
      <w:r w:rsidRPr="00762044">
        <w:rPr>
          <w:rFonts w:ascii="Times New Roman" w:eastAsia="Calibri" w:hAnsi="Times New Roman" w:cs="Times New Roman"/>
          <w:sz w:val="28"/>
          <w:szCs w:val="28"/>
        </w:rPr>
        <w:t xml:space="preserve">.                                                    </w:t>
      </w:r>
    </w:p>
    <w:p w:rsidR="008D303E" w:rsidRPr="00762044" w:rsidRDefault="008D303E" w:rsidP="00766B1C">
      <w:pPr>
        <w:numPr>
          <w:ilvl w:val="0"/>
          <w:numId w:val="21"/>
        </w:numPr>
        <w:spacing w:after="0" w:line="240" w:lineRule="auto"/>
        <w:contextualSpacing/>
        <w:jc w:val="both"/>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Конструктивного взаимодействовать с семьями воспитанников в целях осуществления полноценного развития каждого ребенка.</w:t>
      </w:r>
    </w:p>
    <w:p w:rsidR="008D303E" w:rsidRPr="00762044" w:rsidRDefault="008D303E" w:rsidP="008D303E">
      <w:pPr>
        <w:spacing w:after="0" w:line="240" w:lineRule="auto"/>
        <w:ind w:left="360"/>
        <w:contextualSpacing/>
        <w:rPr>
          <w:rFonts w:ascii="Times New Roman" w:eastAsia="Calibri" w:hAnsi="Times New Roman" w:cs="Times New Roman"/>
          <w:b/>
          <w:sz w:val="28"/>
          <w:szCs w:val="28"/>
        </w:rPr>
      </w:pPr>
      <w:r w:rsidRPr="00762044">
        <w:rPr>
          <w:rFonts w:ascii="Times New Roman" w:eastAsia="Calibri" w:hAnsi="Times New Roman" w:cs="Times New Roman"/>
          <w:b/>
          <w:sz w:val="28"/>
          <w:szCs w:val="28"/>
        </w:rPr>
        <w:t>Этапы реализации технологии:</w:t>
      </w:r>
    </w:p>
    <w:p w:rsidR="008D303E" w:rsidRPr="00762044" w:rsidRDefault="008D303E" w:rsidP="008D303E">
      <w:pPr>
        <w:spacing w:after="0" w:line="240" w:lineRule="auto"/>
        <w:ind w:left="566" w:hanging="283"/>
        <w:contextualSpacing/>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I этап: «Вот Я какой!»</w:t>
      </w:r>
    </w:p>
    <w:p w:rsidR="008D303E" w:rsidRPr="00762044" w:rsidRDefault="008D303E" w:rsidP="008D303E">
      <w:pPr>
        <w:spacing w:after="0" w:line="240" w:lineRule="auto"/>
        <w:ind w:left="566" w:hanging="283"/>
        <w:contextualSpacing/>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II этап: «Я и моя семья»</w:t>
      </w:r>
    </w:p>
    <w:p w:rsidR="008D303E" w:rsidRPr="00762044" w:rsidRDefault="008D303E" w:rsidP="008D303E">
      <w:pPr>
        <w:spacing w:after="0" w:line="240" w:lineRule="auto"/>
        <w:ind w:left="566" w:hanging="283"/>
        <w:contextualSpacing/>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III этап: «Наш любимый детский сад»</w:t>
      </w:r>
    </w:p>
    <w:p w:rsidR="008D303E" w:rsidRPr="00762044" w:rsidRDefault="008D303E" w:rsidP="008D303E">
      <w:pPr>
        <w:spacing w:after="0" w:line="240" w:lineRule="auto"/>
        <w:ind w:left="566" w:hanging="283"/>
        <w:contextualSpacing/>
        <w:rPr>
          <w:rFonts w:ascii="Times New Roman" w:eastAsia="Calibri" w:hAnsi="Times New Roman" w:cs="Times New Roman"/>
          <w:sz w:val="28"/>
          <w:szCs w:val="28"/>
          <w:lang w:eastAsia="zh-CN"/>
        </w:rPr>
      </w:pPr>
      <w:r w:rsidRPr="00762044">
        <w:rPr>
          <w:rFonts w:ascii="Times New Roman" w:eastAsia="Calibri" w:hAnsi="Times New Roman" w:cs="Times New Roman"/>
          <w:sz w:val="28"/>
          <w:szCs w:val="28"/>
          <w:lang w:eastAsia="zh-CN"/>
        </w:rPr>
        <w:t>IV этап: «Это твой, это мой, это наш Металлострой»</w:t>
      </w:r>
    </w:p>
    <w:p w:rsidR="008D303E" w:rsidRPr="00762044" w:rsidRDefault="008D303E" w:rsidP="008D303E">
      <w:pPr>
        <w:spacing w:after="0" w:line="240" w:lineRule="auto"/>
        <w:ind w:left="566" w:hanging="283"/>
        <w:contextualSpacing/>
        <w:rPr>
          <w:rFonts w:ascii="Times New Roman" w:eastAsia="Calibri" w:hAnsi="Times New Roman" w:cs="Times New Roman"/>
          <w:sz w:val="28"/>
          <w:szCs w:val="28"/>
          <w:lang w:eastAsia="zh-CN"/>
        </w:rPr>
      </w:pPr>
    </w:p>
    <w:p w:rsidR="008D303E" w:rsidRPr="00762044" w:rsidRDefault="008D303E" w:rsidP="006F18BC">
      <w:pPr>
        <w:numPr>
          <w:ilvl w:val="0"/>
          <w:numId w:val="14"/>
        </w:numPr>
        <w:spacing w:after="0" w:line="240" w:lineRule="auto"/>
        <w:contextualSpacing/>
        <w:rPr>
          <w:rFonts w:ascii="Times New Roman" w:eastAsia="Calibri" w:hAnsi="Times New Roman" w:cs="Times New Roman"/>
          <w:sz w:val="28"/>
          <w:szCs w:val="28"/>
        </w:rPr>
      </w:pPr>
      <w:r w:rsidRPr="00762044">
        <w:rPr>
          <w:rFonts w:ascii="Times New Roman" w:eastAsia="Calibri" w:hAnsi="Times New Roman" w:cs="Times New Roman"/>
          <w:sz w:val="28"/>
          <w:szCs w:val="28"/>
        </w:rPr>
        <w:lastRenderedPageBreak/>
        <w:t>Вариативные формы работы с детьми:</w:t>
      </w:r>
    </w:p>
    <w:p w:rsidR="008D303E"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 xml:space="preserve">Беседы на темы: «Мы все такие разные», </w:t>
      </w:r>
    </w:p>
    <w:p w:rsidR="008D303E" w:rsidRPr="007C2952" w:rsidRDefault="008D303E" w:rsidP="00766B1C">
      <w:pPr>
        <w:pStyle w:val="a5"/>
        <w:numPr>
          <w:ilvl w:val="0"/>
          <w:numId w:val="32"/>
        </w:numPr>
        <w:spacing w:after="0" w:line="240" w:lineRule="auto"/>
        <w:jc w:val="both"/>
        <w:rPr>
          <w:rFonts w:ascii="Times New Roman" w:eastAsia="Calibri" w:hAnsi="Times New Roman" w:cs="Times New Roman"/>
          <w:sz w:val="28"/>
          <w:szCs w:val="28"/>
        </w:rPr>
      </w:pPr>
      <w:r w:rsidRPr="007C2952">
        <w:rPr>
          <w:rFonts w:ascii="Times New Roman" w:eastAsia="Calibri" w:hAnsi="Times New Roman" w:cs="Times New Roman"/>
          <w:sz w:val="28"/>
          <w:szCs w:val="28"/>
        </w:rPr>
        <w:t>Сюжетно-ролевые игры:</w:t>
      </w:r>
      <w:r w:rsidR="004D352C" w:rsidRPr="007C2952">
        <w:rPr>
          <w:rFonts w:ascii="Times New Roman" w:eastAsia="Calibri" w:hAnsi="Times New Roman" w:cs="Times New Roman"/>
          <w:sz w:val="28"/>
          <w:szCs w:val="28"/>
        </w:rPr>
        <w:t xml:space="preserve"> </w:t>
      </w:r>
      <w:r w:rsidRPr="007C2952">
        <w:rPr>
          <w:rFonts w:ascii="Times New Roman" w:eastAsia="Calibri" w:hAnsi="Times New Roman" w:cs="Times New Roman"/>
          <w:sz w:val="28"/>
          <w:szCs w:val="28"/>
        </w:rPr>
        <w:t>«Семья», «Наш детский сад»</w:t>
      </w:r>
    </w:p>
    <w:p w:rsidR="002E4B8F" w:rsidRPr="007C2952" w:rsidRDefault="008D303E" w:rsidP="00766B1C">
      <w:pPr>
        <w:pStyle w:val="a5"/>
        <w:numPr>
          <w:ilvl w:val="0"/>
          <w:numId w:val="32"/>
        </w:numPr>
        <w:spacing w:after="0" w:line="240" w:lineRule="auto"/>
        <w:jc w:val="both"/>
        <w:rPr>
          <w:rFonts w:ascii="Times New Roman" w:eastAsia="Calibri" w:hAnsi="Times New Roman" w:cs="Times New Roman"/>
          <w:sz w:val="28"/>
          <w:szCs w:val="28"/>
        </w:rPr>
      </w:pPr>
      <w:r w:rsidRPr="007C2952">
        <w:rPr>
          <w:rFonts w:ascii="Times New Roman" w:eastAsia="Calibri" w:hAnsi="Times New Roman" w:cs="Times New Roman"/>
          <w:sz w:val="28"/>
          <w:szCs w:val="28"/>
        </w:rPr>
        <w:t>Игры</w:t>
      </w:r>
      <w:r w:rsidR="00451FD0" w:rsidRPr="007C2952">
        <w:rPr>
          <w:rFonts w:ascii="Times New Roman" w:eastAsia="Calibri" w:hAnsi="Times New Roman" w:cs="Times New Roman"/>
          <w:i/>
          <w:sz w:val="28"/>
          <w:szCs w:val="28"/>
          <w:lang w:eastAsia="ru-RU"/>
        </w:rPr>
        <w:t xml:space="preserve"> (</w:t>
      </w:r>
      <w:r w:rsidR="00144A68" w:rsidRPr="007C2952">
        <w:rPr>
          <w:rFonts w:ascii="Times New Roman" w:eastAsia="Calibri" w:hAnsi="Times New Roman" w:cs="Times New Roman"/>
          <w:i/>
          <w:sz w:val="28"/>
          <w:szCs w:val="28"/>
          <w:lang w:eastAsia="ru-RU"/>
        </w:rPr>
        <w:t>«Дружная пара»</w:t>
      </w:r>
      <w:r w:rsidR="007C2952" w:rsidRPr="007C2952">
        <w:rPr>
          <w:rFonts w:ascii="Times New Roman" w:eastAsia="Calibri" w:hAnsi="Times New Roman" w:cs="Times New Roman"/>
          <w:i/>
          <w:sz w:val="28"/>
          <w:szCs w:val="28"/>
          <w:lang w:eastAsia="ru-RU"/>
        </w:rPr>
        <w:t>, «Сапожки», «Ласковая мама»</w:t>
      </w:r>
      <w:r w:rsidR="00451FD0" w:rsidRPr="007C2952">
        <w:rPr>
          <w:rFonts w:ascii="Times New Roman" w:eastAsia="Calibri" w:hAnsi="Times New Roman" w:cs="Times New Roman"/>
          <w:sz w:val="28"/>
          <w:szCs w:val="28"/>
          <w:lang w:eastAsia="ru-RU"/>
        </w:rPr>
        <w:t>).</w:t>
      </w:r>
    </w:p>
    <w:p w:rsidR="008D303E"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Проблемные ситуации социального характера «Что такое хорошо, что такое плохо».</w:t>
      </w:r>
    </w:p>
    <w:p w:rsidR="008D303E"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Беседы на темы «Моя семья» и т.п.</w:t>
      </w:r>
    </w:p>
    <w:p w:rsidR="002E4B8F"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Привлечение детей к участию в жизни родного поселка (день рождения, масленица, субботники и т.п.).</w:t>
      </w:r>
    </w:p>
    <w:p w:rsidR="008D303E"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Разыгрывание этюдов «Учимся вежливости», «Новая игрушка в группе»</w:t>
      </w:r>
    </w:p>
    <w:p w:rsidR="008D303E"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Чтение сказок, рассказов, энциклопедических книг.</w:t>
      </w:r>
    </w:p>
    <w:p w:rsidR="008D303E" w:rsidRPr="007C2952" w:rsidRDefault="008D303E" w:rsidP="00766B1C">
      <w:pPr>
        <w:pStyle w:val="a5"/>
        <w:numPr>
          <w:ilvl w:val="0"/>
          <w:numId w:val="32"/>
        </w:numPr>
        <w:spacing w:before="30"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Игры со строительным материалом «Строим дом, в котором живём».</w:t>
      </w:r>
    </w:p>
    <w:p w:rsidR="008D303E" w:rsidRPr="00762044" w:rsidRDefault="008D303E" w:rsidP="008D303E">
      <w:pPr>
        <w:spacing w:before="30" w:after="0" w:line="240" w:lineRule="auto"/>
        <w:ind w:left="720"/>
        <w:contextualSpacing/>
        <w:jc w:val="both"/>
        <w:rPr>
          <w:rFonts w:ascii="Times New Roman" w:eastAsia="Calibri" w:hAnsi="Times New Roman" w:cs="Times New Roman"/>
          <w:sz w:val="28"/>
          <w:szCs w:val="28"/>
          <w:lang w:eastAsia="ru-RU"/>
        </w:rPr>
      </w:pPr>
    </w:p>
    <w:p w:rsidR="008D303E" w:rsidRDefault="008D303E" w:rsidP="006F18BC">
      <w:pPr>
        <w:numPr>
          <w:ilvl w:val="0"/>
          <w:numId w:val="14"/>
        </w:numPr>
        <w:spacing w:after="0" w:line="240" w:lineRule="auto"/>
        <w:contextualSpacing/>
        <w:rPr>
          <w:rFonts w:ascii="Times New Roman" w:eastAsia="Calibri" w:hAnsi="Times New Roman" w:cs="Times New Roman"/>
          <w:b/>
          <w:bCs/>
          <w:sz w:val="28"/>
          <w:szCs w:val="28"/>
        </w:rPr>
      </w:pPr>
      <w:r w:rsidRPr="00762044">
        <w:rPr>
          <w:rFonts w:ascii="Times New Roman" w:eastAsia="Calibri" w:hAnsi="Times New Roman" w:cs="Times New Roman"/>
          <w:b/>
          <w:bCs/>
          <w:sz w:val="28"/>
          <w:szCs w:val="28"/>
        </w:rPr>
        <w:t>Способы конструктивного взаимодействия с родителями и социумом</w:t>
      </w:r>
    </w:p>
    <w:p w:rsidR="007C2952" w:rsidRPr="00762044" w:rsidRDefault="007C2952" w:rsidP="007C2952">
      <w:pPr>
        <w:spacing w:after="0" w:line="240" w:lineRule="auto"/>
        <w:ind w:left="360"/>
        <w:contextualSpacing/>
        <w:rPr>
          <w:rFonts w:ascii="Times New Roman" w:eastAsia="Calibri" w:hAnsi="Times New Roman" w:cs="Times New Roman"/>
          <w:b/>
          <w:bCs/>
          <w:sz w:val="28"/>
          <w:szCs w:val="28"/>
        </w:rPr>
      </w:pPr>
    </w:p>
    <w:p w:rsidR="008D303E" w:rsidRPr="007C2952" w:rsidRDefault="008D303E" w:rsidP="00766B1C">
      <w:pPr>
        <w:pStyle w:val="a5"/>
        <w:numPr>
          <w:ilvl w:val="0"/>
          <w:numId w:val="36"/>
        </w:numPr>
        <w:spacing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Изготовление альбомов и /или/ информационных листов: «Мой дом», «Наш выходно</w:t>
      </w:r>
      <w:r w:rsidR="00B27D08" w:rsidRPr="007C2952">
        <w:rPr>
          <w:rFonts w:ascii="Times New Roman" w:eastAsia="Calibri" w:hAnsi="Times New Roman" w:cs="Times New Roman"/>
          <w:sz w:val="28"/>
          <w:szCs w:val="28"/>
          <w:lang w:eastAsia="ru-RU"/>
        </w:rPr>
        <w:t>й день»</w:t>
      </w:r>
      <w:r w:rsidR="007C2952">
        <w:rPr>
          <w:rFonts w:ascii="Times New Roman" w:eastAsia="Calibri" w:hAnsi="Times New Roman" w:cs="Times New Roman"/>
          <w:sz w:val="28"/>
          <w:szCs w:val="28"/>
          <w:lang w:eastAsia="ru-RU"/>
        </w:rPr>
        <w:t xml:space="preserve">, «Успешный родитель», </w:t>
      </w:r>
      <w:r w:rsidR="00451FD0" w:rsidRPr="007C2952">
        <w:rPr>
          <w:rFonts w:ascii="Times New Roman" w:eastAsia="Calibri" w:hAnsi="Times New Roman" w:cs="Times New Roman"/>
          <w:sz w:val="28"/>
          <w:szCs w:val="28"/>
          <w:lang w:eastAsia="ru-RU"/>
        </w:rPr>
        <w:t xml:space="preserve"> </w:t>
      </w:r>
      <w:r w:rsidR="007C2952" w:rsidRPr="007C2952">
        <w:rPr>
          <w:rFonts w:ascii="Times New Roman" w:eastAsia="Calibri" w:hAnsi="Times New Roman" w:cs="Times New Roman"/>
          <w:sz w:val="28"/>
          <w:szCs w:val="28"/>
          <w:lang w:eastAsia="ru-RU"/>
        </w:rPr>
        <w:t>«Вот какие мы друзья»</w:t>
      </w:r>
      <w:r w:rsidR="007C2952">
        <w:rPr>
          <w:rFonts w:ascii="Times New Roman" w:eastAsia="Calibri" w:hAnsi="Times New Roman" w:cs="Times New Roman"/>
          <w:sz w:val="28"/>
          <w:szCs w:val="28"/>
          <w:lang w:eastAsia="ru-RU"/>
        </w:rPr>
        <w:t xml:space="preserve">. </w:t>
      </w:r>
    </w:p>
    <w:p w:rsidR="008D303E" w:rsidRDefault="008D303E" w:rsidP="00766B1C">
      <w:pPr>
        <w:pStyle w:val="a5"/>
        <w:numPr>
          <w:ilvl w:val="0"/>
          <w:numId w:val="36"/>
        </w:numPr>
        <w:spacing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Вовлечение родителей в участие в различных мероприятиях посёлка Металлострой (субботники, празднование дня рождения посёлка, возложение цветов к мемориалу и т.д</w:t>
      </w:r>
      <w:r w:rsidR="00BE5F33">
        <w:rPr>
          <w:rFonts w:ascii="Times New Roman" w:eastAsia="Calibri" w:hAnsi="Times New Roman" w:cs="Times New Roman"/>
          <w:sz w:val="28"/>
          <w:szCs w:val="28"/>
          <w:lang w:eastAsia="ru-RU"/>
        </w:rPr>
        <w:t>.) («Первые старты с мамой, папой»)</w:t>
      </w:r>
    </w:p>
    <w:p w:rsidR="007C2952" w:rsidRDefault="007C2952" w:rsidP="00766B1C">
      <w:pPr>
        <w:pStyle w:val="a5"/>
        <w:numPr>
          <w:ilvl w:val="0"/>
          <w:numId w:val="3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7C2952">
        <w:rPr>
          <w:rFonts w:ascii="Times New Roman" w:eastAsia="Calibri" w:hAnsi="Times New Roman" w:cs="Times New Roman"/>
          <w:sz w:val="28"/>
          <w:szCs w:val="28"/>
          <w:lang w:eastAsia="ru-RU"/>
        </w:rPr>
        <w:t>ыставк</w:t>
      </w:r>
      <w:r>
        <w:rPr>
          <w:rFonts w:ascii="Times New Roman" w:eastAsia="Calibri" w:hAnsi="Times New Roman" w:cs="Times New Roman"/>
          <w:sz w:val="28"/>
          <w:szCs w:val="28"/>
          <w:lang w:eastAsia="ru-RU"/>
        </w:rPr>
        <w:t>и</w:t>
      </w:r>
      <w:r w:rsidRPr="007C2952">
        <w:rPr>
          <w:rFonts w:ascii="Times New Roman" w:eastAsia="Calibri" w:hAnsi="Times New Roman" w:cs="Times New Roman"/>
          <w:sz w:val="28"/>
          <w:szCs w:val="28"/>
          <w:lang w:eastAsia="ru-RU"/>
        </w:rPr>
        <w:t xml:space="preserve"> совместных работ родителей и детей «Ручки мамочки и папочки»</w:t>
      </w:r>
      <w:r>
        <w:rPr>
          <w:rFonts w:ascii="Times New Roman" w:eastAsia="Calibri" w:hAnsi="Times New Roman" w:cs="Times New Roman"/>
          <w:sz w:val="28"/>
          <w:szCs w:val="28"/>
          <w:lang w:eastAsia="ru-RU"/>
        </w:rPr>
        <w:t>.</w:t>
      </w:r>
    </w:p>
    <w:p w:rsidR="007C2952" w:rsidRPr="007C2952" w:rsidRDefault="007C2952" w:rsidP="00766B1C">
      <w:pPr>
        <w:pStyle w:val="a5"/>
        <w:numPr>
          <w:ilvl w:val="0"/>
          <w:numId w:val="36"/>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Педагогическая гостиная: «Знаете ли Вы своего ребенка?», </w:t>
      </w:r>
      <w:r w:rsidRPr="007C2952">
        <w:rPr>
          <w:rFonts w:ascii="Times New Roman" w:eastAsia="Calibri" w:hAnsi="Times New Roman" w:cs="Times New Roman"/>
          <w:sz w:val="28"/>
          <w:szCs w:val="28"/>
          <w:lang w:eastAsia="ru-RU"/>
        </w:rPr>
        <w:t>«Воспитание послушания у детей»</w:t>
      </w:r>
      <w:r>
        <w:rPr>
          <w:rFonts w:ascii="Times New Roman" w:eastAsia="Calibri" w:hAnsi="Times New Roman" w:cs="Times New Roman"/>
          <w:sz w:val="28"/>
          <w:szCs w:val="28"/>
          <w:lang w:eastAsia="ru-RU"/>
        </w:rPr>
        <w:t>.</w:t>
      </w:r>
    </w:p>
    <w:p w:rsidR="008D303E" w:rsidRPr="007C2952" w:rsidRDefault="008D303E" w:rsidP="00766B1C">
      <w:pPr>
        <w:pStyle w:val="a5"/>
        <w:numPr>
          <w:ilvl w:val="0"/>
          <w:numId w:val="36"/>
        </w:numPr>
        <w:spacing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Организация и проведение совместных досуговых мероприятий с родителями (праздники,</w:t>
      </w:r>
      <w:r w:rsidR="00B41178" w:rsidRPr="007C2952">
        <w:rPr>
          <w:rFonts w:ascii="Times New Roman" w:eastAsia="Calibri" w:hAnsi="Times New Roman" w:cs="Times New Roman"/>
          <w:sz w:val="28"/>
          <w:szCs w:val="28"/>
          <w:lang w:eastAsia="ru-RU"/>
        </w:rPr>
        <w:t xml:space="preserve"> посиделки,</w:t>
      </w:r>
      <w:r w:rsidR="004D352C" w:rsidRPr="007C2952">
        <w:rPr>
          <w:rFonts w:ascii="Times New Roman" w:eastAsia="Calibri" w:hAnsi="Times New Roman" w:cs="Times New Roman"/>
          <w:sz w:val="28"/>
          <w:szCs w:val="28"/>
          <w:lang w:eastAsia="ru-RU"/>
        </w:rPr>
        <w:t xml:space="preserve"> </w:t>
      </w:r>
      <w:r w:rsidRPr="007C2952">
        <w:rPr>
          <w:rFonts w:ascii="Times New Roman" w:eastAsia="Calibri" w:hAnsi="Times New Roman" w:cs="Times New Roman"/>
          <w:sz w:val="28"/>
          <w:szCs w:val="28"/>
          <w:lang w:eastAsia="ru-RU"/>
        </w:rPr>
        <w:t>субботник).</w:t>
      </w:r>
    </w:p>
    <w:p w:rsidR="008D303E" w:rsidRDefault="008D303E" w:rsidP="00766B1C">
      <w:pPr>
        <w:pStyle w:val="a5"/>
        <w:numPr>
          <w:ilvl w:val="0"/>
          <w:numId w:val="36"/>
        </w:numPr>
        <w:spacing w:after="0" w:line="240" w:lineRule="auto"/>
        <w:jc w:val="both"/>
        <w:rPr>
          <w:rFonts w:ascii="Times New Roman" w:eastAsia="Calibri" w:hAnsi="Times New Roman" w:cs="Times New Roman"/>
          <w:sz w:val="28"/>
          <w:szCs w:val="28"/>
          <w:lang w:eastAsia="ru-RU"/>
        </w:rPr>
      </w:pPr>
      <w:r w:rsidRPr="007C2952">
        <w:rPr>
          <w:rFonts w:ascii="Times New Roman" w:eastAsia="Calibri" w:hAnsi="Times New Roman" w:cs="Times New Roman"/>
          <w:sz w:val="28"/>
          <w:szCs w:val="28"/>
          <w:lang w:eastAsia="ru-RU"/>
        </w:rPr>
        <w:t>Составление маршрутного лист</w:t>
      </w:r>
      <w:r w:rsidR="00B41178" w:rsidRPr="007C2952">
        <w:rPr>
          <w:rFonts w:ascii="Times New Roman" w:eastAsia="Calibri" w:hAnsi="Times New Roman" w:cs="Times New Roman"/>
          <w:sz w:val="28"/>
          <w:szCs w:val="28"/>
          <w:lang w:eastAsia="ru-RU"/>
        </w:rPr>
        <w:t>а «Мой путь от дома до детского сада»</w:t>
      </w:r>
    </w:p>
    <w:p w:rsidR="00BE5F33" w:rsidRDefault="00BE5F33" w:rsidP="008D303E">
      <w:pPr>
        <w:spacing w:after="0" w:line="240" w:lineRule="auto"/>
        <w:jc w:val="both"/>
        <w:rPr>
          <w:rFonts w:ascii="Times New Roman" w:eastAsia="Calibri" w:hAnsi="Times New Roman" w:cs="Times New Roman"/>
          <w:b/>
          <w:sz w:val="24"/>
          <w:szCs w:val="24"/>
          <w:highlight w:val="yellow"/>
          <w:lang w:eastAsia="ru-RU"/>
        </w:rPr>
      </w:pPr>
    </w:p>
    <w:p w:rsidR="00BE5F33" w:rsidRPr="00024C58" w:rsidRDefault="00BE5F33" w:rsidP="008D303E">
      <w:pPr>
        <w:spacing w:after="0" w:line="240" w:lineRule="auto"/>
        <w:jc w:val="both"/>
        <w:rPr>
          <w:rFonts w:ascii="Times New Roman" w:eastAsia="Calibri" w:hAnsi="Times New Roman" w:cs="Times New Roman"/>
          <w:b/>
          <w:sz w:val="24"/>
          <w:szCs w:val="24"/>
          <w:highlight w:val="yellow"/>
          <w:lang w:eastAsia="ru-RU"/>
        </w:rPr>
      </w:pPr>
    </w:p>
    <w:p w:rsidR="008D303E" w:rsidRPr="00024C58" w:rsidRDefault="008D303E" w:rsidP="008D303E">
      <w:pPr>
        <w:spacing w:after="0" w:line="240" w:lineRule="auto"/>
        <w:jc w:val="center"/>
        <w:rPr>
          <w:rFonts w:ascii="Times New Roman" w:eastAsia="Calibri" w:hAnsi="Times New Roman" w:cs="Times New Roman"/>
          <w:b/>
          <w:sz w:val="28"/>
          <w:szCs w:val="28"/>
          <w:lang w:eastAsia="ru-RU"/>
        </w:rPr>
      </w:pPr>
      <w:r w:rsidRPr="00024C58">
        <w:rPr>
          <w:rFonts w:ascii="Times New Roman" w:eastAsia="Calibri" w:hAnsi="Times New Roman" w:cs="Times New Roman"/>
          <w:b/>
          <w:sz w:val="28"/>
          <w:szCs w:val="28"/>
          <w:lang w:eastAsia="ru-RU"/>
        </w:rPr>
        <w:t>Система валеологического сопровождения детей</w:t>
      </w:r>
    </w:p>
    <w:p w:rsidR="008D303E" w:rsidRPr="00024C58" w:rsidRDefault="008D303E" w:rsidP="00A23C4A">
      <w:pPr>
        <w:pStyle w:val="af3"/>
        <w:spacing w:before="0" w:after="0"/>
        <w:ind w:firstLine="360"/>
        <w:jc w:val="both"/>
        <w:rPr>
          <w:bCs/>
          <w:sz w:val="28"/>
          <w:szCs w:val="28"/>
        </w:rPr>
      </w:pPr>
      <w:r w:rsidRPr="00024C58">
        <w:rPr>
          <w:rFonts w:eastAsia="Calibri"/>
          <w:sz w:val="28"/>
          <w:szCs w:val="28"/>
          <w:lang w:eastAsia="ru-RU"/>
        </w:rPr>
        <w:t>Цель:</w:t>
      </w:r>
      <w:r w:rsidR="00A23C4A" w:rsidRPr="00024C58">
        <w:rPr>
          <w:bCs/>
          <w:sz w:val="28"/>
          <w:szCs w:val="28"/>
        </w:rPr>
        <w:t xml:space="preserve"> Формирование у детей дошкольного возраста правильного отношения к своему здоровью и здоровью окружающих.</w:t>
      </w:r>
    </w:p>
    <w:p w:rsidR="00024C58" w:rsidRPr="00024C58" w:rsidRDefault="008D303E" w:rsidP="00024C58">
      <w:pPr>
        <w:spacing w:after="0" w:line="240" w:lineRule="auto"/>
        <w:ind w:left="720"/>
        <w:rPr>
          <w:rFonts w:ascii="Times New Roman" w:hAnsi="Times New Roman" w:cs="Times New Roman"/>
          <w:sz w:val="28"/>
          <w:szCs w:val="28"/>
        </w:rPr>
      </w:pPr>
      <w:r w:rsidRPr="00024C58">
        <w:rPr>
          <w:rFonts w:ascii="Times New Roman" w:eastAsia="Calibri" w:hAnsi="Times New Roman" w:cs="Times New Roman"/>
          <w:sz w:val="28"/>
          <w:szCs w:val="28"/>
          <w:lang w:eastAsia="ru-RU"/>
        </w:rPr>
        <w:t>Задачи:</w:t>
      </w:r>
      <w:r w:rsidR="00024C58" w:rsidRPr="00024C58">
        <w:rPr>
          <w:rFonts w:ascii="Times New Roman" w:hAnsi="Times New Roman" w:cs="Times New Roman"/>
          <w:sz w:val="28"/>
          <w:szCs w:val="28"/>
        </w:rPr>
        <w:t xml:space="preserve"> </w:t>
      </w:r>
    </w:p>
    <w:p w:rsidR="00024C58" w:rsidRPr="00024C58" w:rsidRDefault="00024C58" w:rsidP="006F18BC">
      <w:pPr>
        <w:numPr>
          <w:ilvl w:val="0"/>
          <w:numId w:val="24"/>
        </w:numPr>
        <w:spacing w:after="0" w:line="240" w:lineRule="auto"/>
        <w:rPr>
          <w:rFonts w:ascii="Times New Roman" w:eastAsia="Calibri" w:hAnsi="Times New Roman" w:cs="Times New Roman"/>
          <w:sz w:val="28"/>
          <w:szCs w:val="28"/>
        </w:rPr>
      </w:pPr>
      <w:r w:rsidRPr="00024C58">
        <w:rPr>
          <w:rFonts w:ascii="Times New Roman" w:eastAsia="Calibri" w:hAnsi="Times New Roman" w:cs="Times New Roman"/>
          <w:sz w:val="28"/>
          <w:szCs w:val="28"/>
        </w:rPr>
        <w:t>охрана и укрепление здоровья;</w:t>
      </w:r>
    </w:p>
    <w:p w:rsidR="00024C58" w:rsidRPr="00024C58" w:rsidRDefault="00024C58" w:rsidP="006F18BC">
      <w:pPr>
        <w:numPr>
          <w:ilvl w:val="0"/>
          <w:numId w:val="24"/>
        </w:numPr>
        <w:spacing w:after="0" w:line="240" w:lineRule="auto"/>
        <w:rPr>
          <w:rFonts w:ascii="Times New Roman" w:eastAsia="Calibri" w:hAnsi="Times New Roman" w:cs="Times New Roman"/>
          <w:sz w:val="28"/>
          <w:szCs w:val="28"/>
        </w:rPr>
      </w:pPr>
      <w:r w:rsidRPr="00024C58">
        <w:rPr>
          <w:rFonts w:ascii="Times New Roman" w:eastAsia="Calibri" w:hAnsi="Times New Roman" w:cs="Times New Roman"/>
          <w:sz w:val="28"/>
          <w:szCs w:val="28"/>
        </w:rPr>
        <w:t>воспитание культурно-гигиенических навыков;</w:t>
      </w:r>
    </w:p>
    <w:p w:rsidR="00024C58" w:rsidRPr="00024C58" w:rsidRDefault="00024C58" w:rsidP="006F18BC">
      <w:pPr>
        <w:numPr>
          <w:ilvl w:val="0"/>
          <w:numId w:val="24"/>
        </w:numPr>
        <w:spacing w:after="0" w:line="240" w:lineRule="auto"/>
        <w:rPr>
          <w:rFonts w:ascii="Times New Roman" w:eastAsia="Calibri" w:hAnsi="Times New Roman" w:cs="Times New Roman"/>
          <w:sz w:val="28"/>
          <w:szCs w:val="28"/>
        </w:rPr>
      </w:pPr>
      <w:r w:rsidRPr="00024C58">
        <w:rPr>
          <w:rFonts w:ascii="Times New Roman" w:eastAsia="Calibri" w:hAnsi="Times New Roman" w:cs="Times New Roman"/>
          <w:sz w:val="28"/>
          <w:szCs w:val="28"/>
        </w:rPr>
        <w:t>формирование знаний о своём организме;</w:t>
      </w:r>
    </w:p>
    <w:p w:rsidR="008D303E" w:rsidRPr="00024C58" w:rsidRDefault="008D303E" w:rsidP="008D303E">
      <w:pPr>
        <w:spacing w:after="0" w:line="240" w:lineRule="auto"/>
        <w:rPr>
          <w:rFonts w:ascii="Times New Roman" w:eastAsia="Calibri" w:hAnsi="Times New Roman" w:cs="Times New Roman"/>
          <w:sz w:val="28"/>
          <w:szCs w:val="28"/>
          <w:lang w:eastAsia="ru-RU"/>
        </w:rPr>
      </w:pPr>
    </w:p>
    <w:p w:rsidR="00024C58" w:rsidRPr="00024C58" w:rsidRDefault="008D303E" w:rsidP="00024C58">
      <w:pPr>
        <w:spacing w:after="0" w:line="240" w:lineRule="auto"/>
        <w:contextualSpacing/>
        <w:jc w:val="both"/>
        <w:rPr>
          <w:rFonts w:ascii="Times New Roman" w:eastAsia="Calibri" w:hAnsi="Times New Roman" w:cs="Times New Roman"/>
          <w:sz w:val="28"/>
          <w:szCs w:val="28"/>
          <w:lang w:eastAsia="ru-RU"/>
        </w:rPr>
      </w:pPr>
      <w:r w:rsidRPr="00024C58">
        <w:rPr>
          <w:rFonts w:ascii="Times New Roman" w:eastAsia="Calibri" w:hAnsi="Times New Roman" w:cs="Times New Roman"/>
          <w:sz w:val="28"/>
          <w:szCs w:val="28"/>
          <w:lang w:eastAsia="ru-RU"/>
        </w:rPr>
        <w:t>Формы работы:</w:t>
      </w:r>
    </w:p>
    <w:p w:rsidR="00024C58" w:rsidRPr="00024C58" w:rsidRDefault="00024C58" w:rsidP="006F18BC">
      <w:pPr>
        <w:pStyle w:val="a5"/>
        <w:numPr>
          <w:ilvl w:val="0"/>
          <w:numId w:val="23"/>
        </w:numPr>
        <w:spacing w:after="0" w:line="240" w:lineRule="auto"/>
        <w:jc w:val="both"/>
        <w:rPr>
          <w:rFonts w:ascii="Times New Roman" w:eastAsia="Calibri" w:hAnsi="Times New Roman" w:cs="Times New Roman"/>
          <w:sz w:val="28"/>
          <w:szCs w:val="28"/>
          <w:lang w:eastAsia="ru-RU"/>
        </w:rPr>
      </w:pPr>
      <w:r w:rsidRPr="00024C58">
        <w:rPr>
          <w:rFonts w:ascii="Times New Roman" w:eastAsia="Calibri" w:hAnsi="Times New Roman" w:cs="Times New Roman"/>
          <w:sz w:val="28"/>
          <w:szCs w:val="28"/>
        </w:rPr>
        <w:t>Рассматривание иллюстраций.</w:t>
      </w:r>
    </w:p>
    <w:p w:rsidR="00024C58" w:rsidRPr="00024C58" w:rsidRDefault="00024C58" w:rsidP="006F18BC">
      <w:pPr>
        <w:numPr>
          <w:ilvl w:val="0"/>
          <w:numId w:val="22"/>
        </w:numPr>
        <w:spacing w:after="0" w:line="240" w:lineRule="auto"/>
        <w:contextualSpacing/>
        <w:jc w:val="both"/>
        <w:rPr>
          <w:rFonts w:ascii="Times New Roman" w:eastAsia="Calibri" w:hAnsi="Times New Roman" w:cs="Times New Roman"/>
          <w:sz w:val="28"/>
          <w:szCs w:val="28"/>
        </w:rPr>
      </w:pPr>
      <w:r w:rsidRPr="00024C58">
        <w:rPr>
          <w:rFonts w:ascii="Times New Roman" w:eastAsia="Calibri" w:hAnsi="Times New Roman" w:cs="Times New Roman"/>
          <w:sz w:val="28"/>
          <w:szCs w:val="28"/>
        </w:rPr>
        <w:lastRenderedPageBreak/>
        <w:t>Наблюдение.</w:t>
      </w:r>
    </w:p>
    <w:p w:rsidR="00024C58" w:rsidRPr="00024C58" w:rsidRDefault="00024C58" w:rsidP="006F18BC">
      <w:pPr>
        <w:numPr>
          <w:ilvl w:val="0"/>
          <w:numId w:val="22"/>
        </w:numPr>
        <w:spacing w:after="0" w:line="240" w:lineRule="auto"/>
        <w:contextualSpacing/>
        <w:jc w:val="both"/>
        <w:rPr>
          <w:rFonts w:ascii="Times New Roman" w:eastAsia="Calibri" w:hAnsi="Times New Roman" w:cs="Times New Roman"/>
          <w:sz w:val="28"/>
          <w:szCs w:val="28"/>
        </w:rPr>
      </w:pPr>
      <w:r w:rsidRPr="00024C58">
        <w:rPr>
          <w:rFonts w:ascii="Times New Roman" w:eastAsia="Calibri" w:hAnsi="Times New Roman" w:cs="Times New Roman"/>
          <w:sz w:val="28"/>
          <w:szCs w:val="28"/>
        </w:rPr>
        <w:t>Игровые задачи и проблемные ситуации.</w:t>
      </w:r>
    </w:p>
    <w:p w:rsidR="00024C58" w:rsidRPr="00024C58" w:rsidRDefault="00024C58" w:rsidP="0042544A">
      <w:pPr>
        <w:numPr>
          <w:ilvl w:val="0"/>
          <w:numId w:val="22"/>
        </w:numPr>
        <w:spacing w:after="0" w:line="240" w:lineRule="auto"/>
        <w:contextualSpacing/>
        <w:jc w:val="both"/>
        <w:rPr>
          <w:rFonts w:ascii="Times New Roman" w:eastAsia="Calibri" w:hAnsi="Times New Roman" w:cs="Times New Roman"/>
          <w:sz w:val="28"/>
          <w:szCs w:val="28"/>
        </w:rPr>
      </w:pPr>
      <w:r w:rsidRPr="00024C58">
        <w:rPr>
          <w:rFonts w:ascii="Times New Roman" w:eastAsia="Calibri" w:hAnsi="Times New Roman" w:cs="Times New Roman"/>
          <w:sz w:val="28"/>
          <w:szCs w:val="28"/>
        </w:rPr>
        <w:t>Дидактические игры</w:t>
      </w:r>
      <w:r w:rsidR="00DB323C">
        <w:rPr>
          <w:rFonts w:ascii="Times New Roman" w:eastAsia="Calibri" w:hAnsi="Times New Roman" w:cs="Times New Roman"/>
          <w:sz w:val="28"/>
          <w:szCs w:val="28"/>
        </w:rPr>
        <w:t xml:space="preserve"> (</w:t>
      </w:r>
      <w:r w:rsidR="0042544A">
        <w:rPr>
          <w:rFonts w:ascii="Times New Roman" w:eastAsia="Calibri" w:hAnsi="Times New Roman" w:cs="Times New Roman"/>
          <w:sz w:val="28"/>
          <w:szCs w:val="28"/>
        </w:rPr>
        <w:t>«</w:t>
      </w:r>
      <w:r w:rsidR="0042544A" w:rsidRPr="0042544A">
        <w:rPr>
          <w:rFonts w:ascii="Times New Roman" w:eastAsia="Calibri" w:hAnsi="Times New Roman" w:cs="Times New Roman"/>
          <w:sz w:val="28"/>
          <w:szCs w:val="28"/>
        </w:rPr>
        <w:t>Азбука настроения</w:t>
      </w:r>
      <w:r w:rsidR="0042544A">
        <w:rPr>
          <w:rFonts w:ascii="Times New Roman" w:eastAsia="Calibri" w:hAnsi="Times New Roman" w:cs="Times New Roman"/>
          <w:sz w:val="28"/>
          <w:szCs w:val="28"/>
        </w:rPr>
        <w:t>», «Быть здоровым здорово!»</w:t>
      </w:r>
      <w:r w:rsidR="00DB323C">
        <w:rPr>
          <w:rFonts w:ascii="Times New Roman" w:eastAsia="Calibri" w:hAnsi="Times New Roman" w:cs="Times New Roman"/>
          <w:sz w:val="28"/>
          <w:szCs w:val="28"/>
        </w:rPr>
        <w:t>)</w:t>
      </w:r>
      <w:r w:rsidRPr="00024C58">
        <w:rPr>
          <w:rFonts w:ascii="Times New Roman" w:eastAsia="Calibri" w:hAnsi="Times New Roman" w:cs="Times New Roman"/>
          <w:sz w:val="28"/>
          <w:szCs w:val="28"/>
        </w:rPr>
        <w:t>.</w:t>
      </w:r>
    </w:p>
    <w:p w:rsidR="008D303E" w:rsidRPr="002371F3" w:rsidRDefault="00024C58" w:rsidP="008D303E">
      <w:pPr>
        <w:pStyle w:val="af3"/>
        <w:numPr>
          <w:ilvl w:val="0"/>
          <w:numId w:val="22"/>
        </w:numPr>
        <w:suppressAutoHyphens w:val="0"/>
        <w:spacing w:before="0" w:after="0"/>
        <w:jc w:val="both"/>
        <w:rPr>
          <w:rFonts w:eastAsia="Calibri"/>
          <w:lang w:eastAsia="ru-RU"/>
        </w:rPr>
      </w:pPr>
      <w:r w:rsidRPr="002371F3">
        <w:rPr>
          <w:sz w:val="28"/>
          <w:szCs w:val="28"/>
        </w:rPr>
        <w:t>Комплексы закаливающих процедур (воздушные ванны, ходьба босиком по ребристым дорожкам, полоскание горла, гимнастика (утренняя, бодрящая, дыхательная), использование приемов самомассажа и др.)</w:t>
      </w:r>
    </w:p>
    <w:p w:rsidR="008D303E" w:rsidRDefault="008D303E" w:rsidP="008D303E">
      <w:pPr>
        <w:pStyle w:val="af0"/>
        <w:spacing w:after="0" w:line="240" w:lineRule="auto"/>
      </w:pPr>
    </w:p>
    <w:p w:rsidR="002371F3" w:rsidRDefault="003907A5" w:rsidP="002371F3">
      <w:pPr>
        <w:keepNext/>
        <w:suppressAutoHyphens/>
        <w:autoSpaceDE w:val="0"/>
        <w:spacing w:after="0" w:line="360" w:lineRule="auto"/>
        <w:jc w:val="center"/>
        <w:textAlignment w:val="center"/>
        <w:rPr>
          <w:rFonts w:ascii="Times New Roman" w:eastAsia="Times New Roman" w:hAnsi="Times New Roman" w:cs="Times New Roman"/>
          <w:b/>
          <w:bCs/>
          <w:sz w:val="28"/>
          <w:szCs w:val="28"/>
          <w:shd w:val="clear" w:color="auto" w:fill="FFFFFF"/>
          <w:lang w:eastAsia="zh-CN"/>
        </w:rPr>
      </w:pPr>
      <w:r w:rsidRPr="00762044">
        <w:rPr>
          <w:rFonts w:ascii="Times New Roman" w:eastAsia="Times New Roman" w:hAnsi="Times New Roman" w:cs="Times New Roman"/>
          <w:b/>
          <w:bCs/>
          <w:sz w:val="28"/>
          <w:szCs w:val="28"/>
          <w:shd w:val="clear" w:color="auto" w:fill="FFFFFF"/>
          <w:lang w:val="en-US" w:eastAsia="zh-CN"/>
        </w:rPr>
        <w:t>III</w:t>
      </w:r>
      <w:r w:rsidRPr="00762044">
        <w:rPr>
          <w:rFonts w:ascii="Times New Roman" w:eastAsia="Times New Roman" w:hAnsi="Times New Roman" w:cs="Times New Roman"/>
          <w:b/>
          <w:bCs/>
          <w:sz w:val="28"/>
          <w:szCs w:val="28"/>
          <w:shd w:val="clear" w:color="auto" w:fill="FFFFFF"/>
          <w:lang w:eastAsia="zh-CN"/>
        </w:rPr>
        <w:t xml:space="preserve"> ОРГАНИЗАЦИОННЫЙ РАЗДЕЛ</w:t>
      </w:r>
    </w:p>
    <w:p w:rsidR="003907A5" w:rsidRPr="00762044" w:rsidRDefault="003907A5" w:rsidP="002371F3">
      <w:pPr>
        <w:keepNext/>
        <w:suppressAutoHyphens/>
        <w:autoSpaceDE w:val="0"/>
        <w:spacing w:after="0" w:line="360" w:lineRule="auto"/>
        <w:jc w:val="center"/>
        <w:textAlignment w:val="center"/>
        <w:rPr>
          <w:rFonts w:ascii="Times New Roman" w:eastAsia="Calibri" w:hAnsi="Times New Roman" w:cs="Times New Roman"/>
          <w:b/>
          <w:sz w:val="28"/>
          <w:szCs w:val="28"/>
        </w:rPr>
      </w:pPr>
      <w:r w:rsidRPr="00762044">
        <w:rPr>
          <w:rFonts w:ascii="Times New Roman" w:eastAsia="Calibri" w:hAnsi="Times New Roman" w:cs="Times New Roman"/>
          <w:b/>
          <w:sz w:val="28"/>
          <w:szCs w:val="28"/>
        </w:rPr>
        <w:t>3.1. Материально-техническое обеспечение Программы</w:t>
      </w:r>
    </w:p>
    <w:p w:rsidR="003907A5" w:rsidRPr="00762044" w:rsidRDefault="003907A5" w:rsidP="00766B1C">
      <w:pPr>
        <w:pStyle w:val="af0"/>
        <w:jc w:val="both"/>
        <w:rPr>
          <w:rFonts w:ascii="Times New Roman" w:hAnsi="Times New Roman" w:cs="Times New Roman"/>
          <w:sz w:val="28"/>
          <w:szCs w:val="28"/>
        </w:rPr>
      </w:pPr>
      <w:r w:rsidRPr="00762044">
        <w:rPr>
          <w:rFonts w:ascii="Times New Roman" w:hAnsi="Times New Roman" w:cs="Times New Roman"/>
          <w:sz w:val="28"/>
          <w:szCs w:val="28"/>
        </w:rPr>
        <w:t>Материально-техническое обеспечение Программы включает в себя учебно-наглядное оборудование, обеспе</w:t>
      </w:r>
      <w:r w:rsidR="00E77011" w:rsidRPr="00762044">
        <w:rPr>
          <w:rFonts w:ascii="Times New Roman" w:hAnsi="Times New Roman" w:cs="Times New Roman"/>
          <w:sz w:val="28"/>
          <w:szCs w:val="28"/>
        </w:rPr>
        <w:t>чивающее решение задач ФГОС в</w:t>
      </w:r>
      <w:r w:rsidR="004D352C">
        <w:rPr>
          <w:rFonts w:ascii="Times New Roman" w:hAnsi="Times New Roman" w:cs="Times New Roman"/>
          <w:sz w:val="28"/>
          <w:szCs w:val="28"/>
        </w:rPr>
        <w:t>о</w:t>
      </w:r>
      <w:r w:rsidR="00E77011" w:rsidRPr="00762044">
        <w:rPr>
          <w:rFonts w:ascii="Times New Roman" w:hAnsi="Times New Roman" w:cs="Times New Roman"/>
          <w:sz w:val="28"/>
          <w:szCs w:val="28"/>
        </w:rPr>
        <w:t xml:space="preserve"> </w:t>
      </w:r>
      <w:r w:rsidR="004D352C">
        <w:rPr>
          <w:rFonts w:ascii="Times New Roman" w:hAnsi="Times New Roman" w:cs="Times New Roman"/>
          <w:sz w:val="28"/>
          <w:szCs w:val="28"/>
        </w:rPr>
        <w:t xml:space="preserve">второй младшей </w:t>
      </w:r>
      <w:r w:rsidRPr="00762044">
        <w:rPr>
          <w:rFonts w:ascii="Times New Roman" w:hAnsi="Times New Roman" w:cs="Times New Roman"/>
          <w:sz w:val="28"/>
          <w:szCs w:val="28"/>
        </w:rPr>
        <w:t>группе.</w:t>
      </w:r>
    </w:p>
    <w:p w:rsidR="003907A5" w:rsidRDefault="003907A5" w:rsidP="006F18BC">
      <w:pPr>
        <w:pStyle w:val="a6"/>
        <w:numPr>
          <w:ilvl w:val="0"/>
          <w:numId w:val="16"/>
        </w:numPr>
        <w:rPr>
          <w:rFonts w:ascii="Times New Roman" w:hAnsi="Times New Roman" w:cs="Times New Roman"/>
          <w:sz w:val="28"/>
          <w:szCs w:val="28"/>
        </w:rPr>
      </w:pPr>
      <w:r w:rsidRPr="00762044">
        <w:rPr>
          <w:rFonts w:ascii="Times New Roman" w:hAnsi="Times New Roman" w:cs="Times New Roman"/>
          <w:sz w:val="28"/>
          <w:szCs w:val="28"/>
        </w:rPr>
        <w:t>ТСО (аудио-проигрыватель).</w:t>
      </w:r>
    </w:p>
    <w:p w:rsidR="004D352C" w:rsidRPr="00762044" w:rsidRDefault="004D352C" w:rsidP="004D352C">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 xml:space="preserve">Интерактивная доска  </w:t>
      </w:r>
      <w:r w:rsidRPr="004D352C">
        <w:rPr>
          <w:rFonts w:ascii="Times New Roman" w:hAnsi="Times New Roman" w:cs="Times New Roman"/>
          <w:sz w:val="28"/>
          <w:szCs w:val="28"/>
        </w:rPr>
        <w:t>Classic Solution</w:t>
      </w:r>
      <w:r w:rsidR="00B54ED5">
        <w:rPr>
          <w:rFonts w:ascii="Times New Roman" w:hAnsi="Times New Roman" w:cs="Times New Roman"/>
          <w:sz w:val="28"/>
          <w:szCs w:val="28"/>
        </w:rPr>
        <w:t>.</w:t>
      </w:r>
    </w:p>
    <w:p w:rsidR="003907A5" w:rsidRPr="00762044" w:rsidRDefault="003907A5" w:rsidP="006F18BC">
      <w:pPr>
        <w:pStyle w:val="a6"/>
        <w:numPr>
          <w:ilvl w:val="0"/>
          <w:numId w:val="16"/>
        </w:numPr>
        <w:rPr>
          <w:rFonts w:ascii="Times New Roman" w:hAnsi="Times New Roman" w:cs="Times New Roman"/>
          <w:sz w:val="28"/>
          <w:szCs w:val="28"/>
        </w:rPr>
      </w:pPr>
      <w:r w:rsidRPr="00762044">
        <w:rPr>
          <w:rFonts w:ascii="Times New Roman" w:hAnsi="Times New Roman" w:cs="Times New Roman"/>
          <w:sz w:val="28"/>
          <w:szCs w:val="28"/>
        </w:rPr>
        <w:t>Использование мультимедийного оборудования для показа презентаций, в соответствии с возрастом и КТП</w:t>
      </w:r>
    </w:p>
    <w:p w:rsidR="00B54ED5" w:rsidRPr="00762044" w:rsidRDefault="003907A5" w:rsidP="002371F3">
      <w:pPr>
        <w:pStyle w:val="af0"/>
        <w:jc w:val="both"/>
        <w:rPr>
          <w:rFonts w:ascii="Times New Roman" w:hAnsi="Times New Roman" w:cs="Times New Roman"/>
          <w:sz w:val="28"/>
          <w:szCs w:val="28"/>
        </w:rPr>
      </w:pPr>
      <w:r w:rsidRPr="00762044">
        <w:rPr>
          <w:rFonts w:ascii="Times New Roman" w:hAnsi="Times New Roman" w:cs="Times New Roman"/>
          <w:sz w:val="28"/>
          <w:szCs w:val="28"/>
        </w:rPr>
        <w:t>В  группе имеется необходимый игровой и дидактический материал, оформлены различные образовательные пространства, оснащенные разнообразными материалами в соответствии с возрастными и индивидуальными возможностями детей.</w:t>
      </w:r>
    </w:p>
    <w:tbl>
      <w:tblPr>
        <w:tblW w:w="5000" w:type="pct"/>
        <w:tblLayout w:type="fixed"/>
        <w:tblCellMar>
          <w:left w:w="10" w:type="dxa"/>
          <w:right w:w="10" w:type="dxa"/>
        </w:tblCellMar>
        <w:tblLook w:val="0000" w:firstRow="0" w:lastRow="0" w:firstColumn="0" w:lastColumn="0" w:noHBand="0" w:noVBand="0"/>
      </w:tblPr>
      <w:tblGrid>
        <w:gridCol w:w="1667"/>
        <w:gridCol w:w="2406"/>
        <w:gridCol w:w="5498"/>
      </w:tblGrid>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BE5F33" w:rsidP="00B54ED5">
            <w:pPr>
              <w:suppressAutoHyphens/>
              <w:autoSpaceDN w:val="0"/>
              <w:spacing w:after="0" w:line="240" w:lineRule="auto"/>
              <w:jc w:val="center"/>
              <w:textAlignment w:val="baseline"/>
              <w:rPr>
                <w:rFonts w:ascii="Times New Roman" w:eastAsia="Arial Unicode MS" w:hAnsi="Times New Roman" w:cs="Times New Roman"/>
                <w:color w:val="00000A"/>
                <w:kern w:val="3"/>
                <w:sz w:val="28"/>
                <w:szCs w:val="28"/>
                <w:lang w:eastAsia="ru-RU"/>
              </w:rPr>
            </w:pPr>
            <w:r>
              <w:rPr>
                <w:rFonts w:ascii="Times New Roman" w:eastAsia="Times New Roman" w:hAnsi="Times New Roman" w:cs="Times New Roman"/>
                <w:color w:val="00000A"/>
                <w:kern w:val="3"/>
                <w:sz w:val="28"/>
                <w:szCs w:val="28"/>
              </w:rPr>
              <w:t>Центры</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B54ED5">
            <w:pPr>
              <w:suppressAutoHyphens/>
              <w:autoSpaceDN w:val="0"/>
              <w:spacing w:after="0" w:line="240" w:lineRule="auto"/>
              <w:jc w:val="center"/>
              <w:textAlignment w:val="baseline"/>
              <w:rPr>
                <w:rFonts w:ascii="Times New Roman" w:eastAsia="Arial Unicode MS" w:hAnsi="Times New Roman" w:cs="Times New Roman"/>
                <w:color w:val="00000A"/>
                <w:kern w:val="3"/>
                <w:sz w:val="28"/>
                <w:szCs w:val="28"/>
                <w:lang w:eastAsia="ru-RU"/>
              </w:rPr>
            </w:pPr>
            <w:r w:rsidRPr="00762044">
              <w:rPr>
                <w:rFonts w:ascii="Times New Roman" w:eastAsia="Times New Roman" w:hAnsi="Times New Roman" w:cs="Times New Roman"/>
                <w:color w:val="00000A"/>
                <w:kern w:val="3"/>
                <w:sz w:val="28"/>
                <w:szCs w:val="28"/>
              </w:rPr>
              <w:t>Основное предназначение</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B54ED5">
            <w:pPr>
              <w:suppressAutoHyphens/>
              <w:autoSpaceDN w:val="0"/>
              <w:spacing w:after="0" w:line="240" w:lineRule="auto"/>
              <w:jc w:val="center"/>
              <w:textAlignment w:val="baseline"/>
              <w:rPr>
                <w:rFonts w:ascii="Times New Roman" w:eastAsia="Arial Unicode MS" w:hAnsi="Times New Roman" w:cs="Times New Roman"/>
                <w:color w:val="00000A"/>
                <w:kern w:val="3"/>
                <w:sz w:val="28"/>
                <w:szCs w:val="28"/>
                <w:lang w:eastAsia="ru-RU"/>
              </w:rPr>
            </w:pPr>
            <w:r w:rsidRPr="00762044">
              <w:rPr>
                <w:rFonts w:ascii="Times New Roman" w:eastAsia="Times New Roman" w:hAnsi="Times New Roman" w:cs="Times New Roman"/>
                <w:color w:val="00000A"/>
                <w:kern w:val="3"/>
                <w:sz w:val="28"/>
                <w:szCs w:val="28"/>
              </w:rPr>
              <w:t>Оснащение</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 xml:space="preserve">Центр </w:t>
            </w:r>
            <w:r w:rsidR="003907A5" w:rsidRPr="00762044">
              <w:rPr>
                <w:rFonts w:ascii="Times New Roman" w:eastAsia="Times New Roman" w:hAnsi="Times New Roman" w:cs="Times New Roman"/>
                <w:color w:val="00000A"/>
                <w:kern w:val="3"/>
                <w:sz w:val="28"/>
                <w:szCs w:val="28"/>
              </w:rPr>
              <w:t>природы</w:t>
            </w:r>
          </w:p>
          <w:p w:rsidR="003907A5" w:rsidRPr="00762044" w:rsidRDefault="003907A5" w:rsidP="00974B3E">
            <w:pPr>
              <w:suppressAutoHyphens/>
              <w:autoSpaceDN w:val="0"/>
              <w:spacing w:after="0" w:line="240" w:lineRule="auto"/>
              <w:textAlignment w:val="baseline"/>
              <w:rPr>
                <w:rFonts w:ascii="Times New Roman" w:eastAsia="Arial Unicode MS" w:hAnsi="Times New Roman" w:cs="Times New Roman"/>
                <w:color w:val="00000A"/>
                <w:kern w:val="3"/>
                <w:sz w:val="28"/>
                <w:szCs w:val="28"/>
              </w:rPr>
            </w:pPr>
          </w:p>
          <w:p w:rsidR="003907A5" w:rsidRPr="00762044" w:rsidRDefault="003907A5" w:rsidP="00974B3E">
            <w:pPr>
              <w:suppressAutoHyphens/>
              <w:autoSpaceDN w:val="0"/>
              <w:spacing w:after="0" w:line="240" w:lineRule="auto"/>
              <w:textAlignment w:val="baseline"/>
              <w:rPr>
                <w:rFonts w:ascii="Times New Roman" w:eastAsia="Arial Unicode MS" w:hAnsi="Times New Roman" w:cs="Times New Roman"/>
                <w:color w:val="00000A"/>
                <w:kern w:val="3"/>
                <w:sz w:val="28"/>
                <w:szCs w:val="28"/>
              </w:rPr>
            </w:pP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Обогащение познавательного опыта, его использование в трудовой деятельности</w:t>
            </w:r>
          </w:p>
          <w:p w:rsidR="003907A5" w:rsidRPr="00762044" w:rsidRDefault="003907A5" w:rsidP="00974B3E">
            <w:pPr>
              <w:suppressAutoHyphens/>
              <w:autoSpaceDN w:val="0"/>
              <w:spacing w:after="0" w:line="240" w:lineRule="auto"/>
              <w:textAlignment w:val="baseline"/>
              <w:rPr>
                <w:rFonts w:ascii="Times New Roman" w:eastAsia="Arial Unicode MS" w:hAnsi="Times New Roman" w:cs="Times New Roman"/>
                <w:color w:val="00000A"/>
                <w:kern w:val="3"/>
                <w:sz w:val="28"/>
                <w:szCs w:val="28"/>
              </w:rPr>
            </w:pP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Календарь природы </w:t>
            </w:r>
          </w:p>
          <w:p w:rsidR="003907A5" w:rsidRPr="00762044" w:rsidRDefault="003907A5" w:rsidP="00766B1C">
            <w:pPr>
              <w:suppressAutoHyphens/>
              <w:autoSpaceDN w:val="0"/>
              <w:spacing w:after="0" w:line="240" w:lineRule="auto"/>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Комнатные растения в соответствии с возрастными рекомендациями</w:t>
            </w:r>
          </w:p>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Сезонный материал</w:t>
            </w:r>
          </w:p>
          <w:p w:rsidR="003907A5" w:rsidRPr="00762044" w:rsidRDefault="003907A5" w:rsidP="00766B1C">
            <w:pPr>
              <w:suppressAutoHyphens/>
              <w:autoSpaceDN w:val="0"/>
              <w:spacing w:after="0" w:line="240" w:lineRule="auto"/>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Паспорта растений</w:t>
            </w:r>
          </w:p>
          <w:p w:rsidR="003907A5" w:rsidRPr="00762044" w:rsidRDefault="003907A5" w:rsidP="00766B1C">
            <w:pPr>
              <w:suppressAutoHyphens/>
              <w:autoSpaceDN w:val="0"/>
              <w:spacing w:after="0" w:line="240" w:lineRule="auto"/>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Стенд со сменяющимся материалом на экологическую тематику</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766B1C">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Физкультурно-оздоровительный </w:t>
            </w:r>
            <w:r w:rsidR="00766B1C">
              <w:rPr>
                <w:rFonts w:ascii="Times New Roman" w:eastAsia="Times New Roman" w:hAnsi="Times New Roman" w:cs="Times New Roman"/>
                <w:color w:val="00000A"/>
                <w:kern w:val="3"/>
                <w:sz w:val="28"/>
                <w:szCs w:val="28"/>
              </w:rPr>
              <w:t>центр</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Развитие двигательной активности, крупной и мелкой моторики, познавательного интереса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Мячи резиновые, мячи пластмассовые (разного размера),</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бубен большой,</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скакалки,</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кегли</w:t>
            </w:r>
            <w:r w:rsidR="0042544A">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(большие),</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кубики, ленточки,</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кольцеброс,</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дидактический материал по теме </w:t>
            </w:r>
            <w:r w:rsidRPr="00762044">
              <w:rPr>
                <w:rFonts w:ascii="Times New Roman" w:eastAsia="Times New Roman" w:hAnsi="Times New Roman" w:cs="Times New Roman"/>
                <w:color w:val="00000A"/>
                <w:kern w:val="3"/>
                <w:sz w:val="28"/>
                <w:szCs w:val="28"/>
              </w:rPr>
              <w:lastRenderedPageBreak/>
              <w:t>«Спорт»,</w:t>
            </w:r>
          </w:p>
          <w:p w:rsidR="003907A5" w:rsidRPr="00762044" w:rsidRDefault="002747B3"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кольцо для игры в баскетбол</w:t>
            </w:r>
            <w:r w:rsidR="003907A5" w:rsidRPr="00762044">
              <w:rPr>
                <w:rFonts w:ascii="Times New Roman" w:eastAsia="Times New Roman" w:hAnsi="Times New Roman" w:cs="Times New Roman"/>
                <w:color w:val="00000A"/>
                <w:kern w:val="3"/>
                <w:sz w:val="28"/>
                <w:szCs w:val="28"/>
              </w:rPr>
              <w:t>;</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дидактические игры,</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обручи разных размеров,</w:t>
            </w:r>
          </w:p>
          <w:p w:rsidR="003907A5" w:rsidRPr="00762044" w:rsidRDefault="003907A5" w:rsidP="00766B1C">
            <w:pPr>
              <w:pStyle w:val="a5"/>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массажные дорожки и коврик, </w:t>
            </w:r>
            <w:r w:rsidR="00986714">
              <w:rPr>
                <w:rFonts w:ascii="Times New Roman" w:eastAsia="Times New Roman" w:hAnsi="Times New Roman" w:cs="Times New Roman"/>
                <w:color w:val="00000A"/>
                <w:kern w:val="3"/>
                <w:sz w:val="28"/>
                <w:szCs w:val="28"/>
              </w:rPr>
              <w:t>м</w:t>
            </w:r>
            <w:r w:rsidRPr="00762044">
              <w:rPr>
                <w:rFonts w:ascii="Times New Roman" w:eastAsia="Times New Roman" w:hAnsi="Times New Roman" w:cs="Times New Roman"/>
                <w:color w:val="00000A"/>
                <w:kern w:val="3"/>
                <w:sz w:val="28"/>
                <w:szCs w:val="28"/>
              </w:rPr>
              <w:t>ассажные мячи,</w:t>
            </w:r>
            <w:r w:rsidR="003216B4">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шнуры короткие и длинный,  </w:t>
            </w:r>
            <w:r w:rsidR="003216B4">
              <w:rPr>
                <w:rFonts w:ascii="Times New Roman" w:eastAsia="Times New Roman" w:hAnsi="Times New Roman" w:cs="Times New Roman"/>
                <w:color w:val="00000A"/>
                <w:kern w:val="3"/>
                <w:sz w:val="28"/>
                <w:szCs w:val="28"/>
              </w:rPr>
              <w:t>иг</w:t>
            </w:r>
            <w:r w:rsidRPr="00762044">
              <w:rPr>
                <w:rFonts w:ascii="Times New Roman" w:eastAsia="Times New Roman" w:hAnsi="Times New Roman" w:cs="Times New Roman"/>
                <w:color w:val="00000A"/>
                <w:kern w:val="3"/>
                <w:sz w:val="28"/>
                <w:szCs w:val="28"/>
              </w:rPr>
              <w:t xml:space="preserve">ры на </w:t>
            </w:r>
            <w:r w:rsidR="003216B4">
              <w:rPr>
                <w:rFonts w:ascii="Times New Roman" w:eastAsia="Times New Roman" w:hAnsi="Times New Roman" w:cs="Times New Roman"/>
                <w:color w:val="00000A"/>
                <w:kern w:val="3"/>
                <w:sz w:val="28"/>
                <w:szCs w:val="28"/>
              </w:rPr>
              <w:t xml:space="preserve">развитие мелкой моторики рук,  </w:t>
            </w:r>
            <w:r w:rsidRPr="00762044">
              <w:rPr>
                <w:rFonts w:ascii="Times New Roman" w:eastAsia="Times New Roman" w:hAnsi="Times New Roman" w:cs="Times New Roman"/>
                <w:color w:val="00000A"/>
                <w:kern w:val="3"/>
                <w:sz w:val="28"/>
                <w:szCs w:val="28"/>
              </w:rPr>
              <w:t>картотеки:</w:t>
            </w:r>
            <w:r w:rsidR="003216B4">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комплексов утренней гимнастики,                                                         подвижных игр, </w:t>
            </w:r>
            <w:r w:rsidR="008D22F8">
              <w:rPr>
                <w:rFonts w:ascii="Times New Roman" w:eastAsia="Times New Roman" w:hAnsi="Times New Roman" w:cs="Times New Roman"/>
                <w:color w:val="00000A"/>
                <w:kern w:val="3"/>
                <w:sz w:val="28"/>
                <w:szCs w:val="28"/>
              </w:rPr>
              <w:t>физ</w:t>
            </w:r>
            <w:r w:rsidRPr="00762044">
              <w:rPr>
                <w:rFonts w:ascii="Times New Roman" w:eastAsia="Times New Roman" w:hAnsi="Times New Roman" w:cs="Times New Roman"/>
                <w:color w:val="00000A"/>
                <w:kern w:val="3"/>
                <w:sz w:val="28"/>
                <w:szCs w:val="28"/>
              </w:rPr>
              <w:t>культминуток, дыхательной гимнастики,</w:t>
            </w:r>
            <w:r w:rsidR="008D22F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гимнастики для глаз, игр малой подвижности</w:t>
            </w:r>
            <w:r w:rsidR="008D22F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упражнений для профилактики плоскостопия,           комплексов бодрящей гимнастики,                                              потешек и стихов о гигиене,                                      пальчиковых игр.</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lastRenderedPageBreak/>
              <w:t xml:space="preserve">Центр </w:t>
            </w:r>
            <w:r w:rsidR="003907A5" w:rsidRPr="00762044">
              <w:rPr>
                <w:rFonts w:ascii="Times New Roman" w:eastAsia="Times New Roman" w:hAnsi="Times New Roman" w:cs="Times New Roman"/>
                <w:color w:val="00000A"/>
                <w:kern w:val="3"/>
                <w:sz w:val="28"/>
                <w:szCs w:val="28"/>
              </w:rPr>
              <w:t>детского творчества</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B54ED5">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Развитие и реализация творческих способностей, ф</w:t>
            </w:r>
            <w:r w:rsidR="00B54ED5">
              <w:rPr>
                <w:rFonts w:ascii="Times New Roman" w:eastAsia="Times New Roman" w:hAnsi="Times New Roman" w:cs="Times New Roman"/>
                <w:color w:val="00000A"/>
                <w:kern w:val="3"/>
                <w:sz w:val="28"/>
                <w:szCs w:val="28"/>
              </w:rPr>
              <w:t>а</w:t>
            </w:r>
            <w:r w:rsidRPr="00762044">
              <w:rPr>
                <w:rFonts w:ascii="Times New Roman" w:eastAsia="Times New Roman" w:hAnsi="Times New Roman" w:cs="Times New Roman"/>
                <w:color w:val="00000A"/>
                <w:kern w:val="3"/>
                <w:sz w:val="28"/>
                <w:szCs w:val="28"/>
              </w:rPr>
              <w:t>нтазии, воображения, развитие познавательного интереса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Материал для рисования: альбомы, гуашевые краски, простые и цветные карандаши, мелки, пастель, баночки для воды, кисти, трафареты для рисования, печатки; пластиковые салфетки.</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Материал для лепки: пластилин, стеки, индивидуальные пластмассовые салфетки.</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Материал для аппликации: </w:t>
            </w:r>
            <w:r w:rsidR="00576C9A" w:rsidRPr="00762044">
              <w:rPr>
                <w:rFonts w:ascii="Times New Roman" w:eastAsia="Times New Roman" w:hAnsi="Times New Roman" w:cs="Times New Roman"/>
                <w:color w:val="00000A"/>
                <w:kern w:val="3"/>
                <w:sz w:val="28"/>
                <w:szCs w:val="28"/>
              </w:rPr>
              <w:t xml:space="preserve">клей-карандаш, </w:t>
            </w:r>
            <w:r w:rsidRPr="00762044">
              <w:rPr>
                <w:rFonts w:ascii="Times New Roman" w:eastAsia="Times New Roman" w:hAnsi="Times New Roman" w:cs="Times New Roman"/>
                <w:color w:val="00000A"/>
                <w:kern w:val="3"/>
                <w:sz w:val="28"/>
                <w:szCs w:val="28"/>
              </w:rPr>
              <w:t xml:space="preserve">клей ПВА, кисти для клея, ёмкость под клей, салфетки, </w:t>
            </w:r>
            <w:r w:rsidR="00576C9A" w:rsidRPr="00762044">
              <w:rPr>
                <w:rFonts w:ascii="Times New Roman" w:eastAsia="Times New Roman" w:hAnsi="Times New Roman" w:cs="Times New Roman"/>
                <w:color w:val="00000A"/>
                <w:kern w:val="3"/>
                <w:sz w:val="28"/>
                <w:szCs w:val="28"/>
              </w:rPr>
              <w:t xml:space="preserve">двусторонняя цветная бумага </w:t>
            </w:r>
            <w:r w:rsidRPr="00762044">
              <w:rPr>
                <w:rFonts w:ascii="Times New Roman" w:eastAsia="Times New Roman" w:hAnsi="Times New Roman" w:cs="Times New Roman"/>
                <w:color w:val="00000A"/>
                <w:kern w:val="3"/>
                <w:sz w:val="28"/>
                <w:szCs w:val="28"/>
              </w:rPr>
              <w:t>цветная бумаг</w:t>
            </w:r>
            <w:r w:rsidR="00576C9A" w:rsidRPr="00762044">
              <w:rPr>
                <w:rFonts w:ascii="Times New Roman" w:eastAsia="Times New Roman" w:hAnsi="Times New Roman" w:cs="Times New Roman"/>
                <w:color w:val="00000A"/>
                <w:kern w:val="3"/>
                <w:sz w:val="28"/>
                <w:szCs w:val="28"/>
              </w:rPr>
              <w:t xml:space="preserve">а </w:t>
            </w:r>
            <w:r w:rsidRPr="00762044">
              <w:rPr>
                <w:rFonts w:ascii="Times New Roman" w:eastAsia="Times New Roman" w:hAnsi="Times New Roman" w:cs="Times New Roman"/>
                <w:color w:val="00000A"/>
                <w:kern w:val="3"/>
                <w:sz w:val="28"/>
                <w:szCs w:val="28"/>
              </w:rPr>
              <w:t>и картон, белый картон, гофрированная</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бумага;</w:t>
            </w:r>
            <w:r w:rsidR="00B54ED5">
              <w:rPr>
                <w:rFonts w:ascii="Times New Roman" w:eastAsia="Times New Roman" w:hAnsi="Times New Roman" w:cs="Times New Roman"/>
                <w:color w:val="00000A"/>
                <w:kern w:val="3"/>
                <w:sz w:val="28"/>
                <w:szCs w:val="28"/>
              </w:rPr>
              <w:t xml:space="preserve"> </w:t>
            </w:r>
            <w:r w:rsidR="002747B3" w:rsidRPr="00762044">
              <w:rPr>
                <w:rFonts w:ascii="Times New Roman" w:eastAsia="Times New Roman" w:hAnsi="Times New Roman" w:cs="Times New Roman"/>
                <w:color w:val="00000A"/>
                <w:kern w:val="3"/>
                <w:sz w:val="28"/>
                <w:szCs w:val="28"/>
              </w:rPr>
              <w:t>самоклеящаяся бумага</w:t>
            </w:r>
            <w:r w:rsidR="00576C9A" w:rsidRPr="00762044">
              <w:rPr>
                <w:rFonts w:ascii="Times New Roman" w:eastAsia="Times New Roman" w:hAnsi="Times New Roman" w:cs="Times New Roman"/>
                <w:color w:val="00000A"/>
                <w:kern w:val="3"/>
                <w:sz w:val="28"/>
                <w:szCs w:val="28"/>
              </w:rPr>
              <w:t>.</w:t>
            </w:r>
          </w:p>
          <w:p w:rsidR="003907A5" w:rsidRPr="00762044" w:rsidRDefault="003907A5" w:rsidP="00766B1C">
            <w:pPr>
              <w:pStyle w:val="a5"/>
              <w:numPr>
                <w:ilvl w:val="0"/>
                <w:numId w:val="19"/>
              </w:num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Обр</w:t>
            </w:r>
            <w:r w:rsidR="00766B1C">
              <w:rPr>
                <w:rFonts w:ascii="Times New Roman" w:eastAsia="Times New Roman" w:hAnsi="Times New Roman" w:cs="Times New Roman"/>
                <w:color w:val="00000A"/>
                <w:kern w:val="3"/>
                <w:sz w:val="28"/>
                <w:szCs w:val="28"/>
              </w:rPr>
              <w:t>азцы по аппликации и рисованию.</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B1C"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Центр</w:t>
            </w:r>
          </w:p>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ПДД</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Обогащение познавательного опыта, использование его в повседневной жизни и игровой деятельности</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766B1C">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Дорожные знаки,</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демонстрационные </w:t>
            </w:r>
            <w:proofErr w:type="gramStart"/>
            <w:r w:rsidRPr="00762044">
              <w:rPr>
                <w:rFonts w:ascii="Times New Roman" w:eastAsia="Times New Roman" w:hAnsi="Times New Roman" w:cs="Times New Roman"/>
                <w:color w:val="00000A"/>
                <w:kern w:val="3"/>
                <w:sz w:val="28"/>
                <w:szCs w:val="28"/>
              </w:rPr>
              <w:t>картинки,</w:t>
            </w:r>
            <w:r w:rsidR="00B54ED5">
              <w:rPr>
                <w:rFonts w:ascii="Times New Roman" w:eastAsia="Times New Roman" w:hAnsi="Times New Roman" w:cs="Times New Roman"/>
                <w:color w:val="00000A"/>
                <w:kern w:val="3"/>
                <w:sz w:val="28"/>
                <w:szCs w:val="28"/>
              </w:rPr>
              <w:t xml:space="preserve">  игрушки</w:t>
            </w:r>
            <w:proofErr w:type="gramEnd"/>
            <w:r w:rsidR="00B54ED5">
              <w:rPr>
                <w:rFonts w:ascii="Times New Roman" w:eastAsia="Times New Roman" w:hAnsi="Times New Roman" w:cs="Times New Roman"/>
                <w:color w:val="00000A"/>
                <w:kern w:val="3"/>
                <w:sz w:val="28"/>
                <w:szCs w:val="28"/>
              </w:rPr>
              <w:t xml:space="preserve"> -</w:t>
            </w:r>
            <w:r w:rsidR="0042544A">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различные виды транспорта,</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настольные и дидактические игры по ПДД</w:t>
            </w:r>
            <w:r w:rsidR="007743EF">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«Воробушки и кот»</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«Автомобиль»</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«К своим флажкам»</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«Нарисуем дорогу»</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«Бегущий светофор»</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«Мяч в корзину»</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«Птицы и автомобиль»</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«Трамвай»</w:t>
            </w:r>
            <w:r w:rsidR="0042544A">
              <w:rPr>
                <w:rFonts w:ascii="Times New Roman" w:eastAsia="Times New Roman" w:hAnsi="Times New Roman" w:cs="Times New Roman"/>
                <w:color w:val="00000A"/>
                <w:kern w:val="3"/>
                <w:sz w:val="28"/>
                <w:szCs w:val="28"/>
              </w:rPr>
              <w:t xml:space="preserve">, </w:t>
            </w:r>
            <w:r w:rsidR="0042544A" w:rsidRPr="0042544A">
              <w:rPr>
                <w:rFonts w:ascii="Times New Roman" w:eastAsia="Times New Roman" w:hAnsi="Times New Roman" w:cs="Times New Roman"/>
                <w:color w:val="00000A"/>
                <w:kern w:val="3"/>
                <w:sz w:val="28"/>
                <w:szCs w:val="28"/>
              </w:rPr>
              <w:t>«Воробушки и автомобиль»</w:t>
            </w:r>
            <w:r w:rsidR="007743EF" w:rsidRPr="0042544A">
              <w:rPr>
                <w:rFonts w:ascii="Times New Roman" w:eastAsia="Times New Roman" w:hAnsi="Times New Roman" w:cs="Times New Roman"/>
                <w:i/>
                <w:color w:val="00000A"/>
                <w:kern w:val="3"/>
                <w:sz w:val="28"/>
                <w:szCs w:val="28"/>
              </w:rPr>
              <w:t>)</w:t>
            </w:r>
            <w:r w:rsidR="0042544A">
              <w:rPr>
                <w:rFonts w:ascii="Times New Roman" w:eastAsia="Times New Roman" w:hAnsi="Times New Roman" w:cs="Times New Roman"/>
                <w:color w:val="00000A"/>
                <w:kern w:val="3"/>
                <w:sz w:val="28"/>
                <w:szCs w:val="28"/>
              </w:rPr>
              <w:t>;</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макет светофора, рули. </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lastRenderedPageBreak/>
              <w:t>Центр книги</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Развитие познавательного интереса к худ. </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литературе</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743EF" w:rsidRDefault="003907A5" w:rsidP="00F564B8">
            <w:pPr>
              <w:suppressAutoHyphens/>
              <w:autoSpaceDN w:val="0"/>
              <w:spacing w:after="0" w:line="240" w:lineRule="atLeast"/>
              <w:jc w:val="both"/>
              <w:textAlignment w:val="baseline"/>
              <w:rPr>
                <w:rFonts w:ascii="Times New Roman" w:eastAsia="Times New Roman" w:hAnsi="Times New Roman" w:cs="Times New Roman"/>
                <w:i/>
                <w:color w:val="00000A"/>
                <w:kern w:val="3"/>
                <w:sz w:val="28"/>
                <w:szCs w:val="28"/>
              </w:rPr>
            </w:pPr>
            <w:r w:rsidRPr="00762044">
              <w:rPr>
                <w:rFonts w:ascii="Times New Roman" w:eastAsia="Times New Roman" w:hAnsi="Times New Roman" w:cs="Times New Roman"/>
                <w:color w:val="00000A"/>
                <w:kern w:val="3"/>
                <w:sz w:val="28"/>
                <w:szCs w:val="28"/>
              </w:rPr>
              <w:t>Тематическая подборка детской художественной литературы,</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портреты писателей и поэтов</w:t>
            </w:r>
            <w:r w:rsidR="00916A3B">
              <w:rPr>
                <w:rFonts w:ascii="Times New Roman" w:eastAsia="Times New Roman" w:hAnsi="Times New Roman" w:cs="Times New Roman"/>
                <w:color w:val="00000A"/>
                <w:kern w:val="3"/>
                <w:sz w:val="28"/>
                <w:szCs w:val="28"/>
              </w:rPr>
              <w:t xml:space="preserve"> </w:t>
            </w:r>
            <w:r w:rsidR="00916A3B" w:rsidRPr="0042544A">
              <w:rPr>
                <w:rFonts w:ascii="Times New Roman" w:eastAsia="Times New Roman" w:hAnsi="Times New Roman" w:cs="Times New Roman"/>
                <w:i/>
                <w:color w:val="00000A"/>
                <w:kern w:val="3"/>
                <w:sz w:val="28"/>
                <w:szCs w:val="28"/>
              </w:rPr>
              <w:t>(</w:t>
            </w:r>
            <w:r w:rsidR="0042544A">
              <w:rPr>
                <w:rFonts w:ascii="Times New Roman" w:eastAsia="Times New Roman" w:hAnsi="Times New Roman" w:cs="Times New Roman"/>
                <w:i/>
                <w:color w:val="00000A"/>
                <w:kern w:val="3"/>
                <w:sz w:val="28"/>
                <w:szCs w:val="28"/>
              </w:rPr>
              <w:t>А. Барто, К. Чуковский, С. Михалков, Русские народные сказки, заклички, потешки</w:t>
            </w:r>
            <w:r w:rsidR="00916A3B" w:rsidRPr="0042544A">
              <w:rPr>
                <w:rFonts w:ascii="Times New Roman" w:eastAsia="Times New Roman" w:hAnsi="Times New Roman" w:cs="Times New Roman"/>
                <w:color w:val="00000A"/>
                <w:kern w:val="3"/>
                <w:sz w:val="28"/>
                <w:szCs w:val="28"/>
              </w:rPr>
              <w:t>)</w:t>
            </w:r>
            <w:r w:rsidR="0042544A">
              <w:rPr>
                <w:rFonts w:ascii="Times New Roman" w:eastAsia="Times New Roman" w:hAnsi="Times New Roman" w:cs="Times New Roman"/>
                <w:color w:val="00000A"/>
                <w:kern w:val="3"/>
                <w:sz w:val="28"/>
                <w:szCs w:val="28"/>
              </w:rPr>
              <w:t>.</w:t>
            </w:r>
            <w:r w:rsidR="007743EF">
              <w:rPr>
                <w:rFonts w:ascii="Times New Roman" w:eastAsia="Times New Roman" w:hAnsi="Times New Roman" w:cs="Times New Roman"/>
                <w:color w:val="00000A"/>
                <w:kern w:val="3"/>
                <w:sz w:val="28"/>
                <w:szCs w:val="28"/>
              </w:rPr>
              <w:t xml:space="preserve"> </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766B1C">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Центр з</w:t>
            </w:r>
            <w:r w:rsidR="00BE5F33">
              <w:rPr>
                <w:rFonts w:ascii="Times New Roman" w:eastAsia="Times New Roman" w:hAnsi="Times New Roman" w:cs="Times New Roman"/>
                <w:color w:val="00000A"/>
                <w:kern w:val="3"/>
                <w:sz w:val="28"/>
                <w:szCs w:val="28"/>
              </w:rPr>
              <w:t>анимательн</w:t>
            </w:r>
            <w:r>
              <w:rPr>
                <w:rFonts w:ascii="Times New Roman" w:eastAsia="Times New Roman" w:hAnsi="Times New Roman" w:cs="Times New Roman"/>
                <w:color w:val="00000A"/>
                <w:kern w:val="3"/>
                <w:sz w:val="28"/>
                <w:szCs w:val="28"/>
              </w:rPr>
              <w:t>ой</w:t>
            </w:r>
            <w:r w:rsidR="00BE5F33">
              <w:rPr>
                <w:rFonts w:ascii="Times New Roman" w:eastAsia="Times New Roman" w:hAnsi="Times New Roman" w:cs="Times New Roman"/>
                <w:color w:val="00000A"/>
                <w:kern w:val="3"/>
                <w:sz w:val="28"/>
                <w:szCs w:val="28"/>
              </w:rPr>
              <w:t xml:space="preserve"> математик</w:t>
            </w:r>
            <w:r>
              <w:rPr>
                <w:rFonts w:ascii="Times New Roman" w:eastAsia="Times New Roman" w:hAnsi="Times New Roman" w:cs="Times New Roman"/>
                <w:color w:val="00000A"/>
                <w:kern w:val="3"/>
                <w:sz w:val="28"/>
                <w:szCs w:val="28"/>
              </w:rPr>
              <w:t>и</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Обогащение познавательного опыта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Занимательный и познавательный материал по математике (логико-математические и дидактические игры),</w:t>
            </w:r>
            <w:r w:rsidR="00F564B8">
              <w:rPr>
                <w:rFonts w:ascii="Times New Roman" w:eastAsia="Times New Roman" w:hAnsi="Times New Roman" w:cs="Times New Roman"/>
                <w:color w:val="00000A"/>
                <w:kern w:val="3"/>
                <w:sz w:val="28"/>
                <w:szCs w:val="28"/>
              </w:rPr>
              <w:t xml:space="preserve"> на</w:t>
            </w:r>
            <w:r w:rsidRPr="00762044">
              <w:rPr>
                <w:rFonts w:ascii="Times New Roman" w:eastAsia="Times New Roman" w:hAnsi="Times New Roman" w:cs="Times New Roman"/>
                <w:color w:val="00000A"/>
                <w:kern w:val="3"/>
                <w:sz w:val="28"/>
                <w:szCs w:val="28"/>
              </w:rPr>
              <w:t>боры геометрических фигур,</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дидактические игры,</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пазлы,</w:t>
            </w:r>
            <w:r w:rsidR="00F564B8">
              <w:rPr>
                <w:rFonts w:ascii="Times New Roman" w:eastAsia="Times New Roman" w:hAnsi="Times New Roman" w:cs="Times New Roman"/>
                <w:color w:val="00000A"/>
                <w:kern w:val="3"/>
                <w:sz w:val="28"/>
                <w:szCs w:val="28"/>
              </w:rPr>
              <w:t xml:space="preserve"> </w:t>
            </w:r>
            <w:r w:rsidR="00B54ED5">
              <w:rPr>
                <w:rFonts w:ascii="Times New Roman" w:eastAsia="Times New Roman" w:hAnsi="Times New Roman" w:cs="Times New Roman"/>
                <w:color w:val="00000A"/>
                <w:kern w:val="3"/>
                <w:sz w:val="28"/>
                <w:szCs w:val="28"/>
              </w:rPr>
              <w:t xml:space="preserve">«Лабиринт», </w:t>
            </w:r>
            <w:r w:rsidRPr="00762044">
              <w:rPr>
                <w:rFonts w:ascii="Times New Roman" w:eastAsia="Times New Roman" w:hAnsi="Times New Roman" w:cs="Times New Roman"/>
                <w:color w:val="00000A"/>
                <w:kern w:val="3"/>
                <w:sz w:val="28"/>
                <w:szCs w:val="28"/>
              </w:rPr>
              <w:t>блоки Дьенеша,                                                          палочки Кюизенера,  конструктор «Семейка Джубиду»</w:t>
            </w:r>
            <w:r w:rsidR="006A51E4" w:rsidRPr="00762044">
              <w:rPr>
                <w:rFonts w:ascii="Times New Roman" w:eastAsia="Times New Roman" w:hAnsi="Times New Roman" w:cs="Times New Roman"/>
                <w:color w:val="00000A"/>
                <w:kern w:val="3"/>
                <w:sz w:val="28"/>
                <w:szCs w:val="28"/>
              </w:rPr>
              <w:t>,</w:t>
            </w:r>
            <w:r w:rsidR="006A51E4" w:rsidRPr="00762044">
              <w:rPr>
                <w:rFonts w:ascii="Times New Roman" w:eastAsia="Arial Unicode MS" w:hAnsi="Times New Roman" w:cs="Times New Roman"/>
                <w:kern w:val="3"/>
                <w:sz w:val="28"/>
                <w:szCs w:val="28"/>
                <w:lang w:eastAsia="ru-RU"/>
              </w:rPr>
              <w:t xml:space="preserve"> </w:t>
            </w:r>
            <w:r w:rsidR="0042544A">
              <w:rPr>
                <w:rFonts w:ascii="Times New Roman" w:eastAsia="Arial Unicode MS" w:hAnsi="Times New Roman" w:cs="Times New Roman"/>
                <w:kern w:val="3"/>
                <w:sz w:val="28"/>
                <w:szCs w:val="28"/>
                <w:lang w:eastAsia="ru-RU"/>
              </w:rPr>
              <w:t xml:space="preserve">«Сенсино», «Шнуровки», </w:t>
            </w:r>
            <w:r w:rsidR="006A51E4" w:rsidRPr="00762044">
              <w:rPr>
                <w:rFonts w:ascii="Times New Roman" w:eastAsia="Arial Unicode MS" w:hAnsi="Times New Roman" w:cs="Times New Roman"/>
                <w:kern w:val="3"/>
                <w:sz w:val="28"/>
                <w:szCs w:val="28"/>
                <w:lang w:eastAsia="ru-RU"/>
              </w:rPr>
              <w:t>алгоритмы</w:t>
            </w:r>
            <w:r w:rsidR="00B54ED5">
              <w:rPr>
                <w:rFonts w:ascii="Times New Roman" w:eastAsia="Arial Unicode MS" w:hAnsi="Times New Roman" w:cs="Times New Roman"/>
                <w:kern w:val="3"/>
                <w:sz w:val="28"/>
                <w:szCs w:val="28"/>
                <w:lang w:eastAsia="ru-RU"/>
              </w:rPr>
              <w:t>.</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 xml:space="preserve">Центр </w:t>
            </w:r>
            <w:r w:rsidR="003907A5" w:rsidRPr="00762044">
              <w:rPr>
                <w:rFonts w:ascii="Times New Roman" w:eastAsia="Times New Roman" w:hAnsi="Times New Roman" w:cs="Times New Roman"/>
                <w:color w:val="00000A"/>
                <w:kern w:val="3"/>
                <w:sz w:val="28"/>
                <w:szCs w:val="28"/>
              </w:rPr>
              <w:t>строительно-конструктивных игр</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Развитие и использование навыков конструирования в различных видах игровой деятельности</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Крупный пластмассовый модульный конструктор,</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небольшие игрушки для обыгрывания построек, фигурки людей и животных, макеты деревьев;</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крупная мозаика,</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конструктор «Лего»,</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набор полупрозрачных строительных </w:t>
            </w:r>
            <w:proofErr w:type="gramStart"/>
            <w:r w:rsidRPr="00762044">
              <w:rPr>
                <w:rFonts w:ascii="Times New Roman" w:eastAsia="Times New Roman" w:hAnsi="Times New Roman" w:cs="Times New Roman"/>
                <w:color w:val="00000A"/>
                <w:kern w:val="3"/>
                <w:sz w:val="28"/>
                <w:szCs w:val="28"/>
              </w:rPr>
              <w:t xml:space="preserve">кубиков,   </w:t>
            </w:r>
            <w:proofErr w:type="gramEnd"/>
            <w:r w:rsidRPr="00762044">
              <w:rPr>
                <w:rFonts w:ascii="Times New Roman" w:eastAsia="Times New Roman" w:hAnsi="Times New Roman" w:cs="Times New Roman"/>
                <w:color w:val="00000A"/>
                <w:kern w:val="3"/>
                <w:sz w:val="28"/>
                <w:szCs w:val="28"/>
              </w:rPr>
              <w:t xml:space="preserve">  деревянный конструктор, объемный конструктор,</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конструктор «Автомобильная дорога», </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конструктор «Железная дорога».</w:t>
            </w:r>
            <w:r w:rsidR="00B54ED5">
              <w:rPr>
                <w:rFonts w:ascii="Times New Roman" w:eastAsia="Times New Roman" w:hAnsi="Times New Roman" w:cs="Times New Roman"/>
                <w:color w:val="00000A"/>
                <w:kern w:val="3"/>
                <w:sz w:val="28"/>
                <w:szCs w:val="28"/>
              </w:rPr>
              <w:t xml:space="preserve"> М</w:t>
            </w:r>
            <w:r w:rsidR="006A51E4" w:rsidRPr="00762044">
              <w:rPr>
                <w:rFonts w:ascii="Times New Roman" w:eastAsia="Arial Unicode MS" w:hAnsi="Times New Roman" w:cs="Times New Roman"/>
                <w:kern w:val="3"/>
                <w:sz w:val="28"/>
                <w:szCs w:val="28"/>
                <w:lang w:eastAsia="ru-RU"/>
              </w:rPr>
              <w:t>одели,</w:t>
            </w:r>
            <w:r w:rsidR="00B54ED5">
              <w:rPr>
                <w:rFonts w:ascii="Times New Roman" w:eastAsia="Arial Unicode MS" w:hAnsi="Times New Roman" w:cs="Times New Roman"/>
                <w:kern w:val="3"/>
                <w:sz w:val="28"/>
                <w:szCs w:val="28"/>
                <w:lang w:eastAsia="ru-RU"/>
              </w:rPr>
              <w:t xml:space="preserve"> </w:t>
            </w:r>
            <w:r w:rsidR="006A51E4" w:rsidRPr="00762044">
              <w:rPr>
                <w:rFonts w:ascii="Times New Roman" w:eastAsia="Arial Unicode MS" w:hAnsi="Times New Roman" w:cs="Times New Roman"/>
                <w:kern w:val="3"/>
                <w:sz w:val="28"/>
                <w:szCs w:val="28"/>
                <w:lang w:eastAsia="ru-RU"/>
              </w:rPr>
              <w:t>схемы</w:t>
            </w:r>
            <w:r w:rsidR="00B54ED5">
              <w:rPr>
                <w:rFonts w:ascii="Times New Roman" w:eastAsia="Arial Unicode MS" w:hAnsi="Times New Roman" w:cs="Times New Roman"/>
                <w:kern w:val="3"/>
                <w:sz w:val="28"/>
                <w:szCs w:val="28"/>
                <w:lang w:eastAsia="ru-RU"/>
              </w:rPr>
              <w:t>.</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 xml:space="preserve">Центр </w:t>
            </w:r>
            <w:r w:rsidR="003907A5" w:rsidRPr="00762044">
              <w:rPr>
                <w:rFonts w:ascii="Times New Roman" w:eastAsia="Times New Roman" w:hAnsi="Times New Roman" w:cs="Times New Roman"/>
                <w:color w:val="00000A"/>
                <w:kern w:val="3"/>
                <w:sz w:val="28"/>
                <w:szCs w:val="28"/>
              </w:rPr>
              <w:t>«Мы играем»</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Развитие и обогащение сюжетов игр, совершенствование коммуникативных навыков.</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A55B7">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Сюжетно-ролевая игра «Салон красоты».       накидки, пелерины для кукол и детей,</w:t>
            </w:r>
            <w:r w:rsidR="00B54ED5">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фартук </w:t>
            </w:r>
            <w:proofErr w:type="gramStart"/>
            <w:r w:rsidRPr="00762044">
              <w:rPr>
                <w:rFonts w:ascii="Times New Roman" w:eastAsia="Times New Roman" w:hAnsi="Times New Roman" w:cs="Times New Roman"/>
                <w:color w:val="00000A"/>
                <w:kern w:val="3"/>
                <w:sz w:val="28"/>
                <w:szCs w:val="28"/>
              </w:rPr>
              <w:t>парикмахера,</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набор</w:t>
            </w:r>
            <w:proofErr w:type="gramEnd"/>
            <w:r w:rsidRPr="00762044">
              <w:rPr>
                <w:rFonts w:ascii="Times New Roman" w:eastAsia="Times New Roman" w:hAnsi="Times New Roman" w:cs="Times New Roman"/>
                <w:color w:val="00000A"/>
                <w:kern w:val="3"/>
                <w:sz w:val="28"/>
                <w:szCs w:val="28"/>
              </w:rPr>
              <w:t xml:space="preserve"> парикмахера,</w:t>
            </w:r>
          </w:p>
          <w:p w:rsidR="003907A5" w:rsidRPr="00762044" w:rsidRDefault="003907A5" w:rsidP="009A55B7">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журналы причёсок.</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Сюжетно-ролевая игра «Магазин»:  касса, весы,  счёты,</w:t>
            </w:r>
          </w:p>
          <w:p w:rsidR="003907A5" w:rsidRPr="00762044" w:rsidRDefault="003907A5" w:rsidP="009A55B7">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кондитерские </w:t>
            </w:r>
            <w:proofErr w:type="gramStart"/>
            <w:r w:rsidRPr="00762044">
              <w:rPr>
                <w:rFonts w:ascii="Times New Roman" w:eastAsia="Times New Roman" w:hAnsi="Times New Roman" w:cs="Times New Roman"/>
                <w:color w:val="00000A"/>
                <w:kern w:val="3"/>
                <w:sz w:val="28"/>
                <w:szCs w:val="28"/>
              </w:rPr>
              <w:t>изделия,</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хлебобулочные</w:t>
            </w:r>
            <w:proofErr w:type="gramEnd"/>
            <w:r w:rsidRPr="00762044">
              <w:rPr>
                <w:rFonts w:ascii="Times New Roman" w:eastAsia="Times New Roman" w:hAnsi="Times New Roman" w:cs="Times New Roman"/>
                <w:color w:val="00000A"/>
                <w:kern w:val="3"/>
                <w:sz w:val="28"/>
                <w:szCs w:val="28"/>
              </w:rPr>
              <w:t xml:space="preserve"> изделии,</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корзины,</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 предметы-заместители,</w:t>
            </w:r>
          </w:p>
          <w:p w:rsidR="009A55B7" w:rsidRDefault="003907A5" w:rsidP="009A55B7">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овощи, фрукты. </w:t>
            </w:r>
          </w:p>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Сюжетно-ролевая игра «Больница»:</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медицинские халаты и шапочки,</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набор доктора.</w:t>
            </w:r>
          </w:p>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Сюжетно-ролевая игра «Аптека»:                                «Лекарства»,</w:t>
            </w:r>
            <w:r w:rsidR="00F564B8">
              <w:rPr>
                <w:rFonts w:ascii="Times New Roman" w:eastAsia="Times New Roman" w:hAnsi="Times New Roman" w:cs="Times New Roman"/>
                <w:color w:val="00000A"/>
                <w:kern w:val="3"/>
                <w:sz w:val="28"/>
                <w:szCs w:val="28"/>
              </w:rPr>
              <w:t xml:space="preserve"> градусники, </w:t>
            </w:r>
            <w:r w:rsidRPr="00762044">
              <w:rPr>
                <w:rFonts w:ascii="Times New Roman" w:eastAsia="Times New Roman" w:hAnsi="Times New Roman" w:cs="Times New Roman"/>
                <w:color w:val="00000A"/>
                <w:kern w:val="3"/>
                <w:sz w:val="28"/>
                <w:szCs w:val="28"/>
              </w:rPr>
              <w:t>мерные ложечки,</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стаканчики,</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 xml:space="preserve">шпатели, </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рецепты.</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Сюжетно-ролевая игра «Семья»:</w:t>
            </w:r>
          </w:p>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комплект кукольной мебели,</w:t>
            </w:r>
            <w:r w:rsidR="00F564B8">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игрушечная посуда: кухонная, чайная, столовая;</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куклы, одежда для кукол, комплект постельных принадлежностей для кукол,</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фартуки, юбки, сумки.</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lastRenderedPageBreak/>
              <w:t>Сюжетно-ролевая игра «Шофёр»:</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рули,</w:t>
            </w:r>
          </w:p>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инструменты,</w:t>
            </w:r>
            <w:r w:rsidR="009A55B7">
              <w:rPr>
                <w:rFonts w:ascii="Times New Roman" w:eastAsia="Times New Roman" w:hAnsi="Times New Roman" w:cs="Times New Roman"/>
                <w:color w:val="00000A"/>
                <w:kern w:val="3"/>
                <w:sz w:val="28"/>
                <w:szCs w:val="28"/>
              </w:rPr>
              <w:t xml:space="preserve"> </w:t>
            </w:r>
            <w:r w:rsidRPr="00762044">
              <w:rPr>
                <w:rFonts w:ascii="Times New Roman" w:eastAsia="Times New Roman" w:hAnsi="Times New Roman" w:cs="Times New Roman"/>
                <w:color w:val="00000A"/>
                <w:kern w:val="3"/>
                <w:sz w:val="28"/>
                <w:szCs w:val="28"/>
              </w:rPr>
              <w:t>разнообразные машины,</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светофор.</w:t>
            </w:r>
          </w:p>
          <w:p w:rsidR="003907A5" w:rsidRPr="00762044" w:rsidRDefault="003907A5" w:rsidP="00F564B8">
            <w:pPr>
              <w:suppressAutoHyphens/>
              <w:autoSpaceDN w:val="0"/>
              <w:spacing w:after="0" w:line="240" w:lineRule="atLeast"/>
              <w:jc w:val="both"/>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Сюжетно-ролевая игра «Стройка»:</w:t>
            </w:r>
          </w:p>
          <w:p w:rsidR="003907A5" w:rsidRPr="00762044" w:rsidRDefault="003907A5" w:rsidP="00974B3E">
            <w:pPr>
              <w:suppressAutoHyphens/>
              <w:autoSpaceDN w:val="0"/>
              <w:spacing w:after="0" w:line="240" w:lineRule="atLeast"/>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строитель</w:t>
            </w:r>
            <w:r w:rsidR="009A55B7">
              <w:rPr>
                <w:rFonts w:ascii="Times New Roman" w:eastAsia="Times New Roman" w:hAnsi="Times New Roman" w:cs="Times New Roman"/>
                <w:color w:val="00000A"/>
                <w:kern w:val="3"/>
                <w:sz w:val="28"/>
                <w:szCs w:val="28"/>
              </w:rPr>
              <w:t>ный материал: крупный и мелкий.</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lastRenderedPageBreak/>
              <w:t xml:space="preserve">Центр театрализации </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F564B8">
            <w:pPr>
              <w:widowControl w:val="0"/>
              <w:suppressAutoHyphens/>
              <w:autoSpaceDN w:val="0"/>
              <w:spacing w:after="0"/>
              <w:jc w:val="both"/>
              <w:textAlignment w:val="baseline"/>
              <w:rPr>
                <w:rFonts w:ascii="Times New Roman" w:eastAsia="Arial Unicode MS" w:hAnsi="Times New Roman" w:cs="Times New Roman"/>
                <w:kern w:val="3"/>
                <w:sz w:val="28"/>
                <w:szCs w:val="28"/>
                <w:lang w:eastAsia="ru-RU"/>
              </w:rPr>
            </w:pPr>
            <w:r w:rsidRPr="00762044">
              <w:rPr>
                <w:rFonts w:ascii="Times New Roman" w:eastAsia="Arial Unicode MS" w:hAnsi="Times New Roman" w:cs="Times New Roman"/>
                <w:kern w:val="3"/>
                <w:sz w:val="28"/>
                <w:szCs w:val="28"/>
                <w:lang w:eastAsia="ru-RU"/>
              </w:rPr>
              <w:t>Ширма маленькая для настольного и кукольного театра,</w:t>
            </w:r>
            <w:r w:rsidR="009A55B7">
              <w:rPr>
                <w:rFonts w:ascii="Times New Roman" w:eastAsia="Arial Unicode MS" w:hAnsi="Times New Roman" w:cs="Times New Roman"/>
                <w:kern w:val="3"/>
                <w:sz w:val="28"/>
                <w:szCs w:val="28"/>
                <w:lang w:eastAsia="ru-RU"/>
              </w:rPr>
              <w:t xml:space="preserve"> </w:t>
            </w:r>
            <w:r w:rsidRPr="00762044">
              <w:rPr>
                <w:rFonts w:ascii="Times New Roman" w:eastAsia="Arial Unicode MS" w:hAnsi="Times New Roman" w:cs="Times New Roman"/>
                <w:kern w:val="3"/>
                <w:sz w:val="28"/>
                <w:szCs w:val="28"/>
                <w:lang w:eastAsia="ru-RU"/>
              </w:rPr>
              <w:t>кукольный театр,</w:t>
            </w:r>
          </w:p>
          <w:p w:rsidR="003907A5" w:rsidRPr="00762044" w:rsidRDefault="003907A5" w:rsidP="00F564B8">
            <w:pPr>
              <w:widowControl w:val="0"/>
              <w:suppressAutoHyphens/>
              <w:autoSpaceDN w:val="0"/>
              <w:spacing w:after="0"/>
              <w:jc w:val="both"/>
              <w:textAlignment w:val="baseline"/>
              <w:rPr>
                <w:rFonts w:ascii="Times New Roman" w:eastAsia="Times New Roman" w:hAnsi="Times New Roman" w:cs="Times New Roman"/>
                <w:kern w:val="3"/>
                <w:sz w:val="28"/>
                <w:szCs w:val="28"/>
              </w:rPr>
            </w:pPr>
            <w:r w:rsidRPr="00762044">
              <w:rPr>
                <w:rFonts w:ascii="Times New Roman" w:eastAsia="Arial Unicode MS" w:hAnsi="Times New Roman" w:cs="Times New Roman"/>
                <w:kern w:val="3"/>
                <w:sz w:val="28"/>
                <w:szCs w:val="28"/>
                <w:lang w:eastAsia="ru-RU"/>
              </w:rPr>
              <w:t>настольный театр,</w:t>
            </w:r>
            <w:r w:rsidR="009A55B7">
              <w:rPr>
                <w:rFonts w:ascii="Times New Roman" w:eastAsia="Arial Unicode MS" w:hAnsi="Times New Roman" w:cs="Times New Roman"/>
                <w:kern w:val="3"/>
                <w:sz w:val="28"/>
                <w:szCs w:val="28"/>
                <w:lang w:eastAsia="ru-RU"/>
              </w:rPr>
              <w:t xml:space="preserve"> </w:t>
            </w:r>
            <w:r w:rsidRPr="00762044">
              <w:rPr>
                <w:rFonts w:ascii="Times New Roman" w:eastAsia="Arial Unicode MS" w:hAnsi="Times New Roman" w:cs="Times New Roman"/>
                <w:kern w:val="3"/>
                <w:sz w:val="28"/>
                <w:szCs w:val="28"/>
                <w:lang w:eastAsia="ru-RU"/>
              </w:rPr>
              <w:t>шапочки,</w:t>
            </w:r>
            <w:r w:rsidR="009A55B7">
              <w:rPr>
                <w:rFonts w:ascii="Times New Roman" w:eastAsia="Arial Unicode MS" w:hAnsi="Times New Roman" w:cs="Times New Roman"/>
                <w:kern w:val="3"/>
                <w:sz w:val="28"/>
                <w:szCs w:val="28"/>
                <w:lang w:eastAsia="ru-RU"/>
              </w:rPr>
              <w:t xml:space="preserve"> театр «Би-ба-</w:t>
            </w:r>
            <w:proofErr w:type="spellStart"/>
            <w:r w:rsidR="009A55B7">
              <w:rPr>
                <w:rFonts w:ascii="Times New Roman" w:eastAsia="Arial Unicode MS" w:hAnsi="Times New Roman" w:cs="Times New Roman"/>
                <w:kern w:val="3"/>
                <w:sz w:val="28"/>
                <w:szCs w:val="28"/>
                <w:lang w:eastAsia="ru-RU"/>
              </w:rPr>
              <w:t>бо</w:t>
            </w:r>
            <w:proofErr w:type="spellEnd"/>
            <w:r w:rsidR="009A55B7">
              <w:rPr>
                <w:rFonts w:ascii="Times New Roman" w:eastAsia="Arial Unicode MS" w:hAnsi="Times New Roman" w:cs="Times New Roman"/>
                <w:kern w:val="3"/>
                <w:sz w:val="28"/>
                <w:szCs w:val="28"/>
                <w:lang w:eastAsia="ru-RU"/>
              </w:rPr>
              <w:t>», пальчиковый театр.</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766B1C">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 xml:space="preserve">Музыкальный </w:t>
            </w:r>
            <w:r w:rsidR="00766B1C">
              <w:rPr>
                <w:rFonts w:ascii="Times New Roman" w:eastAsia="Times New Roman" w:hAnsi="Times New Roman" w:cs="Times New Roman"/>
                <w:color w:val="00000A"/>
                <w:kern w:val="3"/>
                <w:sz w:val="28"/>
                <w:szCs w:val="28"/>
              </w:rPr>
              <w:t>центр</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9A55B7" w:rsidP="00F564B8">
            <w:pPr>
              <w:widowControl w:val="0"/>
              <w:suppressAutoHyphens/>
              <w:autoSpaceDN w:val="0"/>
              <w:spacing w:after="0"/>
              <w:jc w:val="both"/>
              <w:textAlignment w:val="baseline"/>
              <w:rPr>
                <w:rFonts w:ascii="Times New Roman" w:eastAsia="Arial Unicode MS" w:hAnsi="Times New Roman" w:cs="Times New Roman"/>
                <w:kern w:val="3"/>
                <w:sz w:val="28"/>
                <w:szCs w:val="28"/>
                <w:lang w:eastAsia="ru-RU"/>
              </w:rPr>
            </w:pPr>
            <w:r>
              <w:rPr>
                <w:rFonts w:ascii="Times New Roman" w:eastAsia="Arial Unicode MS" w:hAnsi="Times New Roman" w:cs="Times New Roman"/>
                <w:kern w:val="3"/>
                <w:sz w:val="28"/>
                <w:szCs w:val="28"/>
                <w:lang w:eastAsia="ru-RU"/>
              </w:rPr>
              <w:t>П</w:t>
            </w:r>
            <w:r w:rsidR="003907A5" w:rsidRPr="00762044">
              <w:rPr>
                <w:rFonts w:ascii="Times New Roman" w:eastAsia="Arial Unicode MS" w:hAnsi="Times New Roman" w:cs="Times New Roman"/>
                <w:kern w:val="3"/>
                <w:sz w:val="28"/>
                <w:szCs w:val="28"/>
                <w:lang w:eastAsia="ru-RU"/>
              </w:rPr>
              <w:t>огремушки</w:t>
            </w:r>
            <w:r>
              <w:rPr>
                <w:rFonts w:ascii="Times New Roman" w:eastAsia="Arial Unicode MS" w:hAnsi="Times New Roman" w:cs="Times New Roman"/>
                <w:kern w:val="3"/>
                <w:sz w:val="28"/>
                <w:szCs w:val="28"/>
                <w:lang w:eastAsia="ru-RU"/>
              </w:rPr>
              <w:t xml:space="preserve">, </w:t>
            </w:r>
            <w:r w:rsidR="003907A5" w:rsidRPr="00762044">
              <w:rPr>
                <w:rFonts w:ascii="Times New Roman" w:eastAsia="Arial Unicode MS" w:hAnsi="Times New Roman" w:cs="Times New Roman"/>
                <w:kern w:val="3"/>
                <w:sz w:val="28"/>
                <w:szCs w:val="28"/>
                <w:lang w:eastAsia="ru-RU"/>
              </w:rPr>
              <w:t>бубен;</w:t>
            </w:r>
            <w:r>
              <w:rPr>
                <w:rFonts w:ascii="Times New Roman" w:eastAsia="Arial Unicode MS" w:hAnsi="Times New Roman" w:cs="Times New Roman"/>
                <w:kern w:val="3"/>
                <w:sz w:val="28"/>
                <w:szCs w:val="28"/>
                <w:lang w:eastAsia="ru-RU"/>
              </w:rPr>
              <w:t xml:space="preserve"> </w:t>
            </w:r>
            <w:r w:rsidR="003907A5" w:rsidRPr="00762044">
              <w:rPr>
                <w:rFonts w:ascii="Times New Roman" w:eastAsia="Arial Unicode MS" w:hAnsi="Times New Roman" w:cs="Times New Roman"/>
                <w:kern w:val="3"/>
                <w:sz w:val="28"/>
                <w:szCs w:val="28"/>
                <w:lang w:eastAsia="ru-RU"/>
              </w:rPr>
              <w:t>дидактический материал «Музыкальные инструменты», атрибуты для ряженья: шляпы, бусы, сарафаны, юбки, косынки</w:t>
            </w:r>
            <w:r>
              <w:rPr>
                <w:rFonts w:ascii="Times New Roman" w:eastAsia="Arial Unicode MS" w:hAnsi="Times New Roman" w:cs="Times New Roman"/>
                <w:kern w:val="3"/>
                <w:sz w:val="28"/>
                <w:szCs w:val="28"/>
                <w:lang w:eastAsia="ru-RU"/>
              </w:rPr>
              <w:t xml:space="preserve">, </w:t>
            </w:r>
            <w:r w:rsidR="003907A5" w:rsidRPr="00762044">
              <w:rPr>
                <w:rFonts w:ascii="Times New Roman" w:eastAsia="Arial Unicode MS" w:hAnsi="Times New Roman" w:cs="Times New Roman"/>
                <w:kern w:val="3"/>
                <w:sz w:val="28"/>
                <w:szCs w:val="28"/>
                <w:lang w:eastAsia="ru-RU"/>
              </w:rPr>
              <w:t>фонотека детских песен</w:t>
            </w:r>
            <w:r>
              <w:rPr>
                <w:rFonts w:ascii="Times New Roman" w:eastAsia="Arial Unicode MS" w:hAnsi="Times New Roman" w:cs="Times New Roman"/>
                <w:kern w:val="3"/>
                <w:sz w:val="28"/>
                <w:szCs w:val="28"/>
                <w:lang w:eastAsia="ru-RU"/>
              </w:rPr>
              <w:t>.</w:t>
            </w:r>
          </w:p>
        </w:tc>
      </w:tr>
      <w:tr w:rsidR="003907A5" w:rsidRPr="00762044" w:rsidTr="00B54ED5">
        <w:tc>
          <w:tcPr>
            <w:tcW w:w="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766B1C"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Pr>
                <w:rFonts w:ascii="Times New Roman" w:eastAsia="Times New Roman" w:hAnsi="Times New Roman" w:cs="Times New Roman"/>
                <w:color w:val="00000A"/>
                <w:kern w:val="3"/>
                <w:sz w:val="28"/>
                <w:szCs w:val="28"/>
              </w:rPr>
              <w:t xml:space="preserve">Центр </w:t>
            </w:r>
            <w:r w:rsidR="003907A5" w:rsidRPr="00762044">
              <w:rPr>
                <w:rFonts w:ascii="Times New Roman" w:eastAsia="Times New Roman" w:hAnsi="Times New Roman" w:cs="Times New Roman"/>
                <w:color w:val="00000A"/>
                <w:kern w:val="3"/>
                <w:sz w:val="28"/>
                <w:szCs w:val="28"/>
              </w:rPr>
              <w:t>речевого развития</w:t>
            </w:r>
          </w:p>
        </w:tc>
        <w:tc>
          <w:tcPr>
            <w:tcW w:w="125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Pr="00762044" w:rsidRDefault="003907A5" w:rsidP="00974B3E">
            <w:pPr>
              <w:suppressAutoHyphens/>
              <w:autoSpaceDN w:val="0"/>
              <w:spacing w:after="0" w:line="240" w:lineRule="auto"/>
              <w:textAlignment w:val="baseline"/>
              <w:rPr>
                <w:rFonts w:ascii="Times New Roman" w:eastAsia="Times New Roman" w:hAnsi="Times New Roman" w:cs="Times New Roman"/>
                <w:color w:val="00000A"/>
                <w:kern w:val="3"/>
                <w:sz w:val="28"/>
                <w:szCs w:val="28"/>
              </w:rPr>
            </w:pPr>
            <w:r w:rsidRPr="00762044">
              <w:rPr>
                <w:rFonts w:ascii="Times New Roman" w:eastAsia="Times New Roman" w:hAnsi="Times New Roman" w:cs="Times New Roman"/>
                <w:color w:val="00000A"/>
                <w:kern w:val="3"/>
                <w:sz w:val="28"/>
                <w:szCs w:val="28"/>
              </w:rPr>
              <w:t>Развитие и обогащение речевого опыта</w:t>
            </w:r>
          </w:p>
        </w:tc>
        <w:tc>
          <w:tcPr>
            <w:tcW w:w="2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907A5" w:rsidRDefault="003907A5" w:rsidP="00974B3E">
            <w:pPr>
              <w:widowControl w:val="0"/>
              <w:suppressAutoHyphens/>
              <w:autoSpaceDN w:val="0"/>
              <w:spacing w:after="0"/>
              <w:textAlignment w:val="baseline"/>
              <w:rPr>
                <w:rFonts w:ascii="Times New Roman" w:eastAsia="Arial Unicode MS" w:hAnsi="Times New Roman" w:cs="Times New Roman"/>
                <w:kern w:val="3"/>
                <w:sz w:val="28"/>
                <w:szCs w:val="28"/>
                <w:lang w:eastAsia="ru-RU"/>
              </w:rPr>
            </w:pPr>
            <w:r w:rsidRPr="00762044">
              <w:rPr>
                <w:rFonts w:ascii="Times New Roman" w:eastAsia="Arial Unicode MS" w:hAnsi="Times New Roman" w:cs="Times New Roman"/>
                <w:kern w:val="3"/>
                <w:sz w:val="28"/>
                <w:szCs w:val="28"/>
                <w:lang w:eastAsia="ru-RU"/>
              </w:rPr>
              <w:t>Дидактические игры</w:t>
            </w:r>
            <w:r w:rsidR="009A55B7">
              <w:rPr>
                <w:rFonts w:ascii="Times New Roman" w:eastAsia="Arial Unicode MS" w:hAnsi="Times New Roman" w:cs="Times New Roman"/>
                <w:kern w:val="3"/>
                <w:sz w:val="28"/>
                <w:szCs w:val="28"/>
                <w:lang w:eastAsia="ru-RU"/>
              </w:rPr>
              <w:t>.</w:t>
            </w:r>
          </w:p>
          <w:p w:rsidR="00916A3B" w:rsidRPr="00762044" w:rsidRDefault="00916A3B" w:rsidP="00F564B8">
            <w:pPr>
              <w:widowControl w:val="0"/>
              <w:suppressAutoHyphens/>
              <w:autoSpaceDN w:val="0"/>
              <w:spacing w:after="0"/>
              <w:jc w:val="both"/>
              <w:textAlignment w:val="baseline"/>
              <w:rPr>
                <w:rFonts w:ascii="Times New Roman" w:eastAsia="Arial Unicode MS" w:hAnsi="Times New Roman" w:cs="Times New Roman"/>
                <w:kern w:val="3"/>
                <w:sz w:val="28"/>
                <w:szCs w:val="28"/>
                <w:lang w:eastAsia="ru-RU"/>
              </w:rPr>
            </w:pPr>
            <w:r w:rsidRPr="009A55B7">
              <w:rPr>
                <w:rFonts w:ascii="Times New Roman" w:eastAsia="Arial Unicode MS" w:hAnsi="Times New Roman" w:cs="Times New Roman"/>
                <w:kern w:val="3"/>
                <w:sz w:val="28"/>
                <w:szCs w:val="28"/>
                <w:lang w:eastAsia="ru-RU"/>
              </w:rPr>
              <w:t>Игры на дыхание</w:t>
            </w:r>
            <w:r>
              <w:rPr>
                <w:rFonts w:ascii="Times New Roman" w:eastAsia="Arial Unicode MS" w:hAnsi="Times New Roman" w:cs="Times New Roman"/>
                <w:kern w:val="3"/>
                <w:sz w:val="28"/>
                <w:szCs w:val="28"/>
                <w:lang w:eastAsia="ru-RU"/>
              </w:rPr>
              <w:t xml:space="preserve"> (</w:t>
            </w:r>
            <w:r w:rsidR="009A55B7" w:rsidRPr="009A55B7">
              <w:rPr>
                <w:rFonts w:ascii="Times New Roman" w:eastAsia="Arial Unicode MS" w:hAnsi="Times New Roman" w:cs="Times New Roman"/>
                <w:i/>
                <w:kern w:val="3"/>
                <w:sz w:val="28"/>
                <w:szCs w:val="28"/>
                <w:lang w:eastAsia="ru-RU"/>
              </w:rPr>
              <w:t>«Самолётики»</w:t>
            </w:r>
            <w:r w:rsidR="009A55B7">
              <w:rPr>
                <w:rFonts w:ascii="Times New Roman" w:eastAsia="Arial Unicode MS" w:hAnsi="Times New Roman" w:cs="Times New Roman"/>
                <w:i/>
                <w:kern w:val="3"/>
                <w:sz w:val="28"/>
                <w:szCs w:val="28"/>
                <w:lang w:eastAsia="ru-RU"/>
              </w:rPr>
              <w:t>,</w:t>
            </w:r>
            <w:r w:rsidR="009A55B7">
              <w:t xml:space="preserve"> </w:t>
            </w:r>
            <w:r w:rsidR="009A55B7">
              <w:rPr>
                <w:rFonts w:ascii="Times New Roman" w:eastAsia="Arial Unicode MS" w:hAnsi="Times New Roman" w:cs="Times New Roman"/>
                <w:i/>
                <w:kern w:val="3"/>
                <w:sz w:val="28"/>
                <w:szCs w:val="28"/>
                <w:lang w:eastAsia="ru-RU"/>
              </w:rPr>
              <w:t xml:space="preserve">«Сдуваем снежинки,  </w:t>
            </w:r>
            <w:r w:rsidR="009A55B7" w:rsidRPr="009A55B7">
              <w:rPr>
                <w:rFonts w:ascii="Times New Roman" w:eastAsia="Arial Unicode MS" w:hAnsi="Times New Roman" w:cs="Times New Roman"/>
                <w:i/>
                <w:kern w:val="3"/>
                <w:sz w:val="28"/>
                <w:szCs w:val="28"/>
                <w:lang w:eastAsia="ru-RU"/>
              </w:rPr>
              <w:t>«Птичка, лети!»</w:t>
            </w:r>
            <w:r w:rsidR="009A55B7">
              <w:rPr>
                <w:rFonts w:ascii="Times New Roman" w:eastAsia="Arial Unicode MS" w:hAnsi="Times New Roman" w:cs="Times New Roman"/>
                <w:i/>
                <w:kern w:val="3"/>
                <w:sz w:val="28"/>
                <w:szCs w:val="28"/>
                <w:lang w:eastAsia="ru-RU"/>
              </w:rPr>
              <w:t xml:space="preserve">, </w:t>
            </w:r>
            <w:r w:rsidR="009A55B7" w:rsidRPr="009A55B7">
              <w:rPr>
                <w:rFonts w:ascii="Times New Roman" w:eastAsia="Arial Unicode MS" w:hAnsi="Times New Roman" w:cs="Times New Roman"/>
                <w:i/>
                <w:kern w:val="3"/>
                <w:sz w:val="28"/>
                <w:szCs w:val="28"/>
                <w:lang w:eastAsia="ru-RU"/>
              </w:rPr>
              <w:t>«Тёплое и холодное дыхание»</w:t>
            </w:r>
            <w:r w:rsidR="009A55B7">
              <w:rPr>
                <w:rFonts w:ascii="Times New Roman" w:eastAsia="Arial Unicode MS" w:hAnsi="Times New Roman" w:cs="Times New Roman"/>
                <w:i/>
                <w:kern w:val="3"/>
                <w:sz w:val="28"/>
                <w:szCs w:val="28"/>
                <w:lang w:eastAsia="ru-RU"/>
              </w:rPr>
              <w:t xml:space="preserve">, </w:t>
            </w:r>
            <w:r w:rsidR="009A55B7">
              <w:t xml:space="preserve"> </w:t>
            </w:r>
            <w:r w:rsidR="009A55B7" w:rsidRPr="009A55B7">
              <w:rPr>
                <w:rFonts w:ascii="Times New Roman" w:eastAsia="Arial Unicode MS" w:hAnsi="Times New Roman" w:cs="Times New Roman"/>
                <w:kern w:val="3"/>
                <w:sz w:val="28"/>
                <w:szCs w:val="28"/>
                <w:lang w:eastAsia="ru-RU"/>
              </w:rPr>
              <w:t>«Мы подуем высоко…»</w:t>
            </w:r>
            <w:r w:rsidR="009A55B7">
              <w:rPr>
                <w:rFonts w:ascii="Times New Roman" w:eastAsia="Arial Unicode MS" w:hAnsi="Times New Roman" w:cs="Times New Roman"/>
                <w:kern w:val="3"/>
                <w:sz w:val="28"/>
                <w:szCs w:val="28"/>
                <w:lang w:eastAsia="ru-RU"/>
              </w:rPr>
              <w:t xml:space="preserve">, </w:t>
            </w:r>
            <w:r w:rsidR="009A55B7" w:rsidRPr="009A55B7">
              <w:rPr>
                <w:rFonts w:ascii="Times New Roman" w:eastAsia="Arial Unicode MS" w:hAnsi="Times New Roman" w:cs="Times New Roman"/>
                <w:kern w:val="3"/>
                <w:sz w:val="28"/>
                <w:szCs w:val="28"/>
                <w:lang w:eastAsia="ru-RU"/>
              </w:rPr>
              <w:t>«Пускание корабликов»</w:t>
            </w:r>
            <w:r w:rsidR="009A55B7">
              <w:rPr>
                <w:rFonts w:ascii="Times New Roman" w:eastAsia="Arial Unicode MS" w:hAnsi="Times New Roman" w:cs="Times New Roman"/>
                <w:kern w:val="3"/>
                <w:sz w:val="28"/>
                <w:szCs w:val="28"/>
                <w:lang w:eastAsia="ru-RU"/>
              </w:rPr>
              <w:t xml:space="preserve">, </w:t>
            </w:r>
            <w:r w:rsidR="009A55B7" w:rsidRPr="009A55B7">
              <w:rPr>
                <w:rFonts w:ascii="Times New Roman" w:eastAsia="Arial Unicode MS" w:hAnsi="Times New Roman" w:cs="Times New Roman"/>
                <w:kern w:val="3"/>
                <w:sz w:val="28"/>
                <w:szCs w:val="28"/>
                <w:lang w:eastAsia="ru-RU"/>
              </w:rPr>
              <w:t>«Ветерок»</w:t>
            </w:r>
            <w:r w:rsidR="009A55B7">
              <w:rPr>
                <w:rFonts w:ascii="Times New Roman" w:eastAsia="Arial Unicode MS" w:hAnsi="Times New Roman" w:cs="Times New Roman"/>
                <w:kern w:val="3"/>
                <w:sz w:val="28"/>
                <w:szCs w:val="28"/>
                <w:lang w:eastAsia="ru-RU"/>
              </w:rPr>
              <w:t xml:space="preserve">). </w:t>
            </w:r>
          </w:p>
          <w:p w:rsidR="003907A5" w:rsidRPr="00762044" w:rsidRDefault="009A55B7" w:rsidP="00F564B8">
            <w:pPr>
              <w:widowControl w:val="0"/>
              <w:suppressAutoHyphens/>
              <w:autoSpaceDN w:val="0"/>
              <w:spacing w:after="0"/>
              <w:jc w:val="both"/>
              <w:textAlignment w:val="baseline"/>
              <w:rPr>
                <w:rFonts w:ascii="Times New Roman" w:eastAsia="Arial Unicode MS" w:hAnsi="Times New Roman" w:cs="Times New Roman"/>
                <w:kern w:val="3"/>
                <w:sz w:val="28"/>
                <w:szCs w:val="28"/>
                <w:lang w:eastAsia="ru-RU"/>
              </w:rPr>
            </w:pPr>
            <w:r>
              <w:rPr>
                <w:rFonts w:ascii="Times New Roman" w:eastAsia="Arial Unicode MS" w:hAnsi="Times New Roman" w:cs="Times New Roman"/>
                <w:kern w:val="3"/>
                <w:sz w:val="28"/>
                <w:szCs w:val="28"/>
                <w:lang w:eastAsia="ru-RU"/>
              </w:rPr>
              <w:t>К</w:t>
            </w:r>
            <w:r w:rsidR="003907A5" w:rsidRPr="00762044">
              <w:rPr>
                <w:rFonts w:ascii="Times New Roman" w:eastAsia="Arial Unicode MS" w:hAnsi="Times New Roman" w:cs="Times New Roman"/>
                <w:kern w:val="3"/>
                <w:sz w:val="28"/>
                <w:szCs w:val="28"/>
                <w:lang w:eastAsia="ru-RU"/>
              </w:rPr>
              <w:t>артотеки по ЗКР,</w:t>
            </w:r>
            <w:r>
              <w:rPr>
                <w:rFonts w:ascii="Times New Roman" w:eastAsia="Arial Unicode MS" w:hAnsi="Times New Roman" w:cs="Times New Roman"/>
                <w:kern w:val="3"/>
                <w:sz w:val="28"/>
                <w:szCs w:val="28"/>
                <w:lang w:eastAsia="ru-RU"/>
              </w:rPr>
              <w:t xml:space="preserve"> </w:t>
            </w:r>
            <w:r w:rsidR="003907A5" w:rsidRPr="00762044">
              <w:rPr>
                <w:rFonts w:ascii="Times New Roman" w:eastAsia="Arial Unicode MS" w:hAnsi="Times New Roman" w:cs="Times New Roman"/>
                <w:kern w:val="3"/>
                <w:sz w:val="28"/>
                <w:szCs w:val="28"/>
                <w:lang w:eastAsia="ru-RU"/>
              </w:rPr>
              <w:t>наборы предметных и сюжетных картинок,</w:t>
            </w:r>
            <w:r>
              <w:rPr>
                <w:rFonts w:ascii="Times New Roman" w:eastAsia="Arial Unicode MS" w:hAnsi="Times New Roman" w:cs="Times New Roman"/>
                <w:kern w:val="3"/>
                <w:sz w:val="28"/>
                <w:szCs w:val="28"/>
                <w:lang w:eastAsia="ru-RU"/>
              </w:rPr>
              <w:t xml:space="preserve"> </w:t>
            </w:r>
            <w:r w:rsidR="003907A5" w:rsidRPr="00762044">
              <w:rPr>
                <w:rFonts w:ascii="Times New Roman" w:eastAsia="Arial Unicode MS" w:hAnsi="Times New Roman" w:cs="Times New Roman"/>
                <w:kern w:val="3"/>
                <w:sz w:val="28"/>
                <w:szCs w:val="28"/>
                <w:lang w:eastAsia="ru-RU"/>
              </w:rPr>
              <w:t>набор фотографий, открыток,</w:t>
            </w:r>
            <w:r>
              <w:rPr>
                <w:rFonts w:ascii="Times New Roman" w:eastAsia="Arial Unicode MS" w:hAnsi="Times New Roman" w:cs="Times New Roman"/>
                <w:kern w:val="3"/>
                <w:sz w:val="28"/>
                <w:szCs w:val="28"/>
                <w:lang w:eastAsia="ru-RU"/>
              </w:rPr>
              <w:t xml:space="preserve"> </w:t>
            </w:r>
            <w:r w:rsidR="003907A5" w:rsidRPr="00762044">
              <w:rPr>
                <w:rFonts w:ascii="Times New Roman" w:eastAsia="Arial Unicode MS" w:hAnsi="Times New Roman" w:cs="Times New Roman"/>
                <w:kern w:val="3"/>
                <w:sz w:val="28"/>
                <w:szCs w:val="28"/>
                <w:lang w:eastAsia="ru-RU"/>
              </w:rPr>
              <w:t>иллюстрации к книгам</w:t>
            </w:r>
            <w:r>
              <w:rPr>
                <w:rFonts w:ascii="Times New Roman" w:eastAsia="Arial Unicode MS" w:hAnsi="Times New Roman" w:cs="Times New Roman"/>
                <w:kern w:val="3"/>
                <w:sz w:val="28"/>
                <w:szCs w:val="28"/>
                <w:lang w:eastAsia="ru-RU"/>
              </w:rPr>
              <w:t>.</w:t>
            </w:r>
            <w:r w:rsidR="003907A5" w:rsidRPr="00762044">
              <w:rPr>
                <w:rFonts w:ascii="Times New Roman" w:eastAsia="Arial Unicode MS" w:hAnsi="Times New Roman" w:cs="Times New Roman"/>
                <w:kern w:val="3"/>
                <w:sz w:val="28"/>
                <w:szCs w:val="28"/>
                <w:lang w:eastAsia="ru-RU"/>
              </w:rPr>
              <w:t xml:space="preserve">                </w:t>
            </w:r>
          </w:p>
        </w:tc>
      </w:tr>
    </w:tbl>
    <w:p w:rsidR="00024C58" w:rsidRPr="007743EF" w:rsidRDefault="00024C58" w:rsidP="007743EF">
      <w:pPr>
        <w:rPr>
          <w:rFonts w:ascii="Times New Roman" w:eastAsia="Calibri" w:hAnsi="Times New Roman" w:cs="Times New Roman"/>
          <w:b/>
          <w:sz w:val="28"/>
          <w:szCs w:val="28"/>
        </w:rPr>
      </w:pPr>
    </w:p>
    <w:p w:rsidR="003907A5" w:rsidRPr="00762044" w:rsidRDefault="003907A5" w:rsidP="003907A5">
      <w:pPr>
        <w:pStyle w:val="a5"/>
        <w:ind w:left="-284"/>
        <w:jc w:val="center"/>
        <w:rPr>
          <w:rFonts w:ascii="Times New Roman" w:eastAsia="Calibri" w:hAnsi="Times New Roman" w:cs="Times New Roman"/>
          <w:b/>
          <w:sz w:val="28"/>
          <w:szCs w:val="28"/>
        </w:rPr>
      </w:pPr>
      <w:r w:rsidRPr="00762044">
        <w:rPr>
          <w:rFonts w:ascii="Times New Roman" w:eastAsia="Calibri" w:hAnsi="Times New Roman" w:cs="Times New Roman"/>
          <w:b/>
          <w:sz w:val="28"/>
          <w:szCs w:val="28"/>
        </w:rPr>
        <w:t>3.2.Обеспеченность Программы методическими материалами и средствами обучения и воспитания</w:t>
      </w:r>
    </w:p>
    <w:p w:rsidR="003907A5" w:rsidRPr="00762044" w:rsidRDefault="003907A5" w:rsidP="00F564B8">
      <w:pPr>
        <w:pStyle w:val="a5"/>
        <w:numPr>
          <w:ilvl w:val="0"/>
          <w:numId w:val="17"/>
        </w:numPr>
        <w:jc w:val="both"/>
        <w:rPr>
          <w:rFonts w:ascii="Times New Roman" w:hAnsi="Times New Roman" w:cs="Times New Roman"/>
          <w:sz w:val="28"/>
          <w:szCs w:val="28"/>
        </w:rPr>
      </w:pPr>
      <w:r w:rsidRPr="00762044">
        <w:rPr>
          <w:rFonts w:ascii="Times New Roman" w:hAnsi="Times New Roman" w:cs="Times New Roman"/>
          <w:sz w:val="28"/>
          <w:szCs w:val="28"/>
        </w:rPr>
        <w:t>Бабаева Т.И.   Примерная основная общеобразовательная программа дошкольного образования« Детство».- СПб.: Детство-Пресс,2013.</w:t>
      </w:r>
    </w:p>
    <w:p w:rsidR="003907A5" w:rsidRPr="00762044" w:rsidRDefault="003907A5" w:rsidP="00F564B8">
      <w:pPr>
        <w:pStyle w:val="a5"/>
        <w:numPr>
          <w:ilvl w:val="0"/>
          <w:numId w:val="17"/>
        </w:numPr>
        <w:jc w:val="both"/>
        <w:rPr>
          <w:rFonts w:ascii="Times New Roman" w:hAnsi="Times New Roman" w:cs="Times New Roman"/>
          <w:sz w:val="28"/>
          <w:szCs w:val="28"/>
        </w:rPr>
      </w:pPr>
      <w:r w:rsidRPr="00762044">
        <w:rPr>
          <w:rFonts w:ascii="Times New Roman" w:hAnsi="Times New Roman" w:cs="Times New Roman"/>
          <w:sz w:val="28"/>
          <w:szCs w:val="28"/>
        </w:rPr>
        <w:t>Новикова В.П., Тихонова Л.И.  Развивающие игры и занятия с палочками Кюизенера.  М. Мозаика – Синтез, 2013</w:t>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Петерсон</w:t>
      </w:r>
      <w:proofErr w:type="spellEnd"/>
      <w:r w:rsidRPr="00762044">
        <w:rPr>
          <w:rFonts w:ascii="Times New Roman" w:hAnsi="Times New Roman" w:cs="Times New Roman"/>
          <w:sz w:val="28"/>
          <w:szCs w:val="28"/>
        </w:rPr>
        <w:t xml:space="preserve"> Л.Г., </w:t>
      </w:r>
      <w:proofErr w:type="spellStart"/>
      <w:r w:rsidRPr="00762044">
        <w:rPr>
          <w:rFonts w:ascii="Times New Roman" w:hAnsi="Times New Roman" w:cs="Times New Roman"/>
          <w:sz w:val="28"/>
          <w:szCs w:val="28"/>
        </w:rPr>
        <w:t>Кочемасова</w:t>
      </w:r>
      <w:proofErr w:type="spellEnd"/>
      <w:r w:rsidRPr="00762044">
        <w:rPr>
          <w:rFonts w:ascii="Times New Roman" w:hAnsi="Times New Roman" w:cs="Times New Roman"/>
          <w:sz w:val="28"/>
          <w:szCs w:val="28"/>
        </w:rPr>
        <w:t xml:space="preserve"> Е.Е.   </w:t>
      </w:r>
      <w:proofErr w:type="spellStart"/>
      <w:r w:rsidRPr="00762044">
        <w:rPr>
          <w:rFonts w:ascii="Times New Roman" w:hAnsi="Times New Roman" w:cs="Times New Roman"/>
          <w:sz w:val="28"/>
          <w:szCs w:val="28"/>
        </w:rPr>
        <w:t>Игралочка</w:t>
      </w:r>
      <w:proofErr w:type="spellEnd"/>
      <w:r w:rsidRPr="00762044">
        <w:rPr>
          <w:rFonts w:ascii="Times New Roman" w:hAnsi="Times New Roman" w:cs="Times New Roman"/>
          <w:sz w:val="28"/>
          <w:szCs w:val="28"/>
        </w:rPr>
        <w:t xml:space="preserve">   М.ООО </w:t>
      </w:r>
      <w:proofErr w:type="spellStart"/>
      <w:r w:rsidRPr="00762044">
        <w:rPr>
          <w:rFonts w:ascii="Times New Roman" w:hAnsi="Times New Roman" w:cs="Times New Roman"/>
          <w:sz w:val="28"/>
          <w:szCs w:val="28"/>
        </w:rPr>
        <w:t>Баласс</w:t>
      </w:r>
      <w:proofErr w:type="spellEnd"/>
      <w:r w:rsidRPr="00762044">
        <w:rPr>
          <w:rFonts w:ascii="Times New Roman" w:hAnsi="Times New Roman" w:cs="Times New Roman"/>
          <w:sz w:val="28"/>
          <w:szCs w:val="28"/>
        </w:rPr>
        <w:t xml:space="preserve">, 2004                           Авдеева Н.Н., Князева О.Л., </w:t>
      </w:r>
      <w:proofErr w:type="spellStart"/>
      <w:r w:rsidRPr="00762044">
        <w:rPr>
          <w:rFonts w:ascii="Times New Roman" w:hAnsi="Times New Roman" w:cs="Times New Roman"/>
          <w:sz w:val="28"/>
          <w:szCs w:val="28"/>
        </w:rPr>
        <w:t>Стеркина</w:t>
      </w:r>
      <w:proofErr w:type="spellEnd"/>
      <w:r w:rsidRPr="00762044">
        <w:rPr>
          <w:rFonts w:ascii="Times New Roman" w:hAnsi="Times New Roman" w:cs="Times New Roman"/>
          <w:sz w:val="28"/>
          <w:szCs w:val="28"/>
        </w:rPr>
        <w:t xml:space="preserve"> Р.Б. Безопасность - </w:t>
      </w:r>
      <w:proofErr w:type="gramStart"/>
      <w:r w:rsidRPr="00762044">
        <w:rPr>
          <w:rFonts w:ascii="Times New Roman" w:hAnsi="Times New Roman" w:cs="Times New Roman"/>
          <w:sz w:val="28"/>
          <w:szCs w:val="28"/>
        </w:rPr>
        <w:t>СПб.:</w:t>
      </w:r>
      <w:proofErr w:type="gramEnd"/>
      <w:r w:rsidRPr="00762044">
        <w:rPr>
          <w:rFonts w:ascii="Times New Roman" w:hAnsi="Times New Roman" w:cs="Times New Roman"/>
          <w:sz w:val="28"/>
          <w:szCs w:val="28"/>
        </w:rPr>
        <w:t xml:space="preserve"> Детство-Пресс,2012.</w:t>
      </w:r>
    </w:p>
    <w:p w:rsidR="003907A5" w:rsidRPr="00762044" w:rsidRDefault="003907A5" w:rsidP="006F18BC">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t xml:space="preserve">Солнцева О.В.  Дошкольник в мире игры. Сопровождение сюжетных игр </w:t>
      </w:r>
      <w:proofErr w:type="gramStart"/>
      <w:r w:rsidRPr="00762044">
        <w:rPr>
          <w:rFonts w:ascii="Times New Roman" w:hAnsi="Times New Roman" w:cs="Times New Roman"/>
          <w:sz w:val="28"/>
          <w:szCs w:val="28"/>
        </w:rPr>
        <w:t>детей.-</w:t>
      </w:r>
      <w:proofErr w:type="gramEnd"/>
      <w:r w:rsidRPr="00762044">
        <w:rPr>
          <w:rFonts w:ascii="Times New Roman" w:hAnsi="Times New Roman" w:cs="Times New Roman"/>
          <w:sz w:val="28"/>
          <w:szCs w:val="28"/>
        </w:rPr>
        <w:t xml:space="preserve"> СПб.: Речь,2010.</w:t>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Сомкова</w:t>
      </w:r>
      <w:proofErr w:type="spellEnd"/>
      <w:r w:rsidRPr="00762044">
        <w:rPr>
          <w:rFonts w:ascii="Times New Roman" w:hAnsi="Times New Roman" w:cs="Times New Roman"/>
          <w:sz w:val="28"/>
          <w:szCs w:val="28"/>
        </w:rPr>
        <w:t xml:space="preserve"> О.Н.  Коммуникация -</w:t>
      </w:r>
      <w:proofErr w:type="gramStart"/>
      <w:r w:rsidRPr="00762044">
        <w:rPr>
          <w:rFonts w:ascii="Times New Roman" w:hAnsi="Times New Roman" w:cs="Times New Roman"/>
          <w:sz w:val="28"/>
          <w:szCs w:val="28"/>
        </w:rPr>
        <w:t>СПб.:</w:t>
      </w:r>
      <w:proofErr w:type="gramEnd"/>
      <w:r w:rsidRPr="00762044">
        <w:rPr>
          <w:rFonts w:ascii="Times New Roman" w:hAnsi="Times New Roman" w:cs="Times New Roman"/>
          <w:sz w:val="28"/>
          <w:szCs w:val="28"/>
        </w:rPr>
        <w:t>Детство-Пресс,2013.</w:t>
      </w:r>
    </w:p>
    <w:p w:rsidR="003907A5" w:rsidRPr="00762044" w:rsidRDefault="003907A5" w:rsidP="00BE5F33">
      <w:pPr>
        <w:pStyle w:val="a5"/>
        <w:numPr>
          <w:ilvl w:val="0"/>
          <w:numId w:val="17"/>
        </w:numPr>
        <w:jc w:val="both"/>
        <w:rPr>
          <w:rFonts w:ascii="Times New Roman" w:hAnsi="Times New Roman" w:cs="Times New Roman"/>
          <w:sz w:val="28"/>
          <w:szCs w:val="28"/>
        </w:rPr>
      </w:pPr>
      <w:r w:rsidRPr="00762044">
        <w:rPr>
          <w:rFonts w:ascii="Times New Roman" w:hAnsi="Times New Roman" w:cs="Times New Roman"/>
          <w:sz w:val="28"/>
          <w:szCs w:val="28"/>
        </w:rPr>
        <w:t>Королева Л.А. Познавательно – исследовательская деятельность в ДОУ Тематические дни. СПб, Детство – Пресс, 2015.</w:t>
      </w:r>
    </w:p>
    <w:p w:rsidR="003907A5" w:rsidRPr="00762044" w:rsidRDefault="003907A5" w:rsidP="006F18BC">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t>Акулова О.В., Солнцева О.В.  Социализация. Игра -</w:t>
      </w:r>
      <w:proofErr w:type="gramStart"/>
      <w:r w:rsidRPr="00762044">
        <w:rPr>
          <w:rFonts w:ascii="Times New Roman" w:hAnsi="Times New Roman" w:cs="Times New Roman"/>
          <w:sz w:val="28"/>
          <w:szCs w:val="28"/>
        </w:rPr>
        <w:t>СПб.:</w:t>
      </w:r>
      <w:proofErr w:type="gramEnd"/>
      <w:r w:rsidRPr="00762044">
        <w:rPr>
          <w:rFonts w:ascii="Times New Roman" w:hAnsi="Times New Roman" w:cs="Times New Roman"/>
          <w:sz w:val="28"/>
          <w:szCs w:val="28"/>
        </w:rPr>
        <w:t>Детство-Пресс,2012.</w:t>
      </w:r>
    </w:p>
    <w:p w:rsidR="003907A5" w:rsidRPr="00762044" w:rsidRDefault="003907A5" w:rsidP="006F18BC">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lastRenderedPageBreak/>
        <w:t>Лыкова И.А Изобразительная деятельность в детском саду-  М. ООО Карапуз – Дидактика, 2007</w:t>
      </w:r>
    </w:p>
    <w:p w:rsidR="003907A5" w:rsidRPr="00762044" w:rsidRDefault="003907A5" w:rsidP="00BE5F33">
      <w:pPr>
        <w:pStyle w:val="a5"/>
        <w:numPr>
          <w:ilvl w:val="0"/>
          <w:numId w:val="17"/>
        </w:numPr>
        <w:jc w:val="both"/>
        <w:rPr>
          <w:rFonts w:ascii="Times New Roman" w:hAnsi="Times New Roman" w:cs="Times New Roman"/>
          <w:sz w:val="28"/>
          <w:szCs w:val="28"/>
        </w:rPr>
      </w:pPr>
      <w:r w:rsidRPr="00762044">
        <w:rPr>
          <w:rFonts w:ascii="Times New Roman" w:hAnsi="Times New Roman" w:cs="Times New Roman"/>
          <w:sz w:val="28"/>
          <w:szCs w:val="28"/>
        </w:rPr>
        <w:t xml:space="preserve">Лыкова И.А   Художественный труд в детском саду </w:t>
      </w:r>
      <w:proofErr w:type="spellStart"/>
      <w:r w:rsidRPr="00762044">
        <w:rPr>
          <w:rFonts w:ascii="Times New Roman" w:hAnsi="Times New Roman" w:cs="Times New Roman"/>
          <w:sz w:val="28"/>
          <w:szCs w:val="28"/>
        </w:rPr>
        <w:t>М.Изд</w:t>
      </w:r>
      <w:proofErr w:type="spellEnd"/>
      <w:r w:rsidRPr="00762044">
        <w:rPr>
          <w:rFonts w:ascii="Times New Roman" w:hAnsi="Times New Roman" w:cs="Times New Roman"/>
          <w:sz w:val="28"/>
          <w:szCs w:val="28"/>
        </w:rPr>
        <w:t>. «Цветной мир» ,2010</w:t>
      </w:r>
    </w:p>
    <w:p w:rsidR="003907A5" w:rsidRPr="00762044" w:rsidRDefault="003907A5" w:rsidP="006F18BC">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t xml:space="preserve">Михайлова З.А., Полякова М.Н., Ивченко Т.А., </w:t>
      </w:r>
      <w:proofErr w:type="spellStart"/>
      <w:r w:rsidRPr="00762044">
        <w:rPr>
          <w:rFonts w:ascii="Times New Roman" w:hAnsi="Times New Roman" w:cs="Times New Roman"/>
          <w:sz w:val="28"/>
          <w:szCs w:val="28"/>
        </w:rPr>
        <w:t>Римашевская</w:t>
      </w:r>
      <w:proofErr w:type="spellEnd"/>
      <w:r w:rsidRPr="00762044">
        <w:rPr>
          <w:rFonts w:ascii="Times New Roman" w:hAnsi="Times New Roman" w:cs="Times New Roman"/>
          <w:sz w:val="28"/>
          <w:szCs w:val="28"/>
        </w:rPr>
        <w:t xml:space="preserve"> Л.С., Никонова Н.О. Познание - </w:t>
      </w:r>
      <w:proofErr w:type="gramStart"/>
      <w:r w:rsidRPr="00762044">
        <w:rPr>
          <w:rFonts w:ascii="Times New Roman" w:hAnsi="Times New Roman" w:cs="Times New Roman"/>
          <w:sz w:val="28"/>
          <w:szCs w:val="28"/>
        </w:rPr>
        <w:t>СПб.:</w:t>
      </w:r>
      <w:proofErr w:type="gramEnd"/>
      <w:r w:rsidRPr="00762044">
        <w:rPr>
          <w:rFonts w:ascii="Times New Roman" w:hAnsi="Times New Roman" w:cs="Times New Roman"/>
          <w:sz w:val="28"/>
          <w:szCs w:val="28"/>
        </w:rPr>
        <w:t xml:space="preserve">Детство-Пресс,2012                                                                               </w:t>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Тугушева</w:t>
      </w:r>
      <w:proofErr w:type="spellEnd"/>
      <w:r w:rsidRPr="00762044">
        <w:rPr>
          <w:rFonts w:ascii="Times New Roman" w:hAnsi="Times New Roman" w:cs="Times New Roman"/>
          <w:sz w:val="28"/>
          <w:szCs w:val="28"/>
        </w:rPr>
        <w:t xml:space="preserve"> Г.И., Чистякова А.Е. Экспериментальная деятельность детей среднего и старшего дошкольного </w:t>
      </w:r>
      <w:proofErr w:type="gramStart"/>
      <w:r w:rsidRPr="00762044">
        <w:rPr>
          <w:rFonts w:ascii="Times New Roman" w:hAnsi="Times New Roman" w:cs="Times New Roman"/>
          <w:sz w:val="28"/>
          <w:szCs w:val="28"/>
        </w:rPr>
        <w:t>возраста.-</w:t>
      </w:r>
      <w:proofErr w:type="gramEnd"/>
      <w:r w:rsidRPr="00762044">
        <w:rPr>
          <w:rFonts w:ascii="Times New Roman" w:hAnsi="Times New Roman" w:cs="Times New Roman"/>
          <w:sz w:val="28"/>
          <w:szCs w:val="28"/>
        </w:rPr>
        <w:t xml:space="preserve"> СПб.: Детство-Пресс,2008.</w:t>
      </w:r>
    </w:p>
    <w:p w:rsidR="003907A5" w:rsidRPr="00762044" w:rsidRDefault="003907A5" w:rsidP="00BE5F33">
      <w:pPr>
        <w:pStyle w:val="a5"/>
        <w:numPr>
          <w:ilvl w:val="0"/>
          <w:numId w:val="17"/>
        </w:numPr>
        <w:jc w:val="both"/>
        <w:rPr>
          <w:rFonts w:ascii="Times New Roman" w:hAnsi="Times New Roman" w:cs="Times New Roman"/>
          <w:sz w:val="28"/>
          <w:szCs w:val="28"/>
        </w:rPr>
      </w:pPr>
      <w:proofErr w:type="spellStart"/>
      <w:r w:rsidRPr="00762044">
        <w:rPr>
          <w:rFonts w:ascii="Times New Roman" w:hAnsi="Times New Roman" w:cs="Times New Roman"/>
          <w:sz w:val="28"/>
          <w:szCs w:val="28"/>
        </w:rPr>
        <w:t>Марудова</w:t>
      </w:r>
      <w:proofErr w:type="spellEnd"/>
      <w:r w:rsidRPr="00762044">
        <w:rPr>
          <w:rFonts w:ascii="Times New Roman" w:hAnsi="Times New Roman" w:cs="Times New Roman"/>
          <w:sz w:val="28"/>
          <w:szCs w:val="28"/>
        </w:rPr>
        <w:t xml:space="preserve"> Е.В. Ознакомление дошкольников с окружающим миром (экспериментирование). –СПб</w:t>
      </w:r>
      <w:proofErr w:type="gramStart"/>
      <w:r w:rsidRPr="00762044">
        <w:rPr>
          <w:rFonts w:ascii="Times New Roman" w:hAnsi="Times New Roman" w:cs="Times New Roman"/>
          <w:sz w:val="28"/>
          <w:szCs w:val="28"/>
        </w:rPr>
        <w:t>, ,Детство</w:t>
      </w:r>
      <w:proofErr w:type="gramEnd"/>
      <w:r w:rsidRPr="00762044">
        <w:rPr>
          <w:rFonts w:ascii="Times New Roman" w:hAnsi="Times New Roman" w:cs="Times New Roman"/>
          <w:sz w:val="28"/>
          <w:szCs w:val="28"/>
        </w:rPr>
        <w:t xml:space="preserve"> – Пресс, 2015</w:t>
      </w:r>
      <w:r w:rsidRPr="00762044">
        <w:rPr>
          <w:rFonts w:ascii="Times New Roman" w:hAnsi="Times New Roman" w:cs="Times New Roman"/>
          <w:sz w:val="28"/>
          <w:szCs w:val="28"/>
        </w:rPr>
        <w:tab/>
      </w:r>
      <w:r w:rsidRPr="00762044">
        <w:rPr>
          <w:rFonts w:ascii="Times New Roman" w:hAnsi="Times New Roman" w:cs="Times New Roman"/>
          <w:sz w:val="28"/>
          <w:szCs w:val="28"/>
        </w:rPr>
        <w:tab/>
      </w:r>
      <w:r w:rsidRPr="00762044">
        <w:rPr>
          <w:rFonts w:ascii="Times New Roman" w:hAnsi="Times New Roman" w:cs="Times New Roman"/>
          <w:sz w:val="28"/>
          <w:szCs w:val="28"/>
        </w:rPr>
        <w:tab/>
      </w:r>
      <w:r w:rsidRPr="00762044">
        <w:rPr>
          <w:rFonts w:ascii="Times New Roman" w:hAnsi="Times New Roman" w:cs="Times New Roman"/>
          <w:sz w:val="28"/>
          <w:szCs w:val="28"/>
        </w:rPr>
        <w:tab/>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Воронкевич</w:t>
      </w:r>
      <w:proofErr w:type="spellEnd"/>
      <w:r w:rsidRPr="00762044">
        <w:rPr>
          <w:rFonts w:ascii="Times New Roman" w:hAnsi="Times New Roman" w:cs="Times New Roman"/>
          <w:sz w:val="28"/>
          <w:szCs w:val="28"/>
        </w:rPr>
        <w:t xml:space="preserve"> О. А.  Добро пожаловать в экологию.  СПб Детство – Пресс, 2006 Гаврилова И.Г.  Истоки  русской народной культуры в детском саду.  СПб, Детство – Пресс, 2010</w:t>
      </w:r>
      <w:r w:rsidRPr="00762044">
        <w:rPr>
          <w:rFonts w:ascii="Times New Roman" w:hAnsi="Times New Roman" w:cs="Times New Roman"/>
          <w:sz w:val="28"/>
          <w:szCs w:val="28"/>
        </w:rPr>
        <w:tab/>
      </w:r>
      <w:r w:rsidRPr="00762044">
        <w:rPr>
          <w:rFonts w:ascii="Times New Roman" w:hAnsi="Times New Roman" w:cs="Times New Roman"/>
          <w:sz w:val="28"/>
          <w:szCs w:val="28"/>
        </w:rPr>
        <w:tab/>
      </w:r>
    </w:p>
    <w:p w:rsidR="003907A5" w:rsidRPr="00762044" w:rsidRDefault="003907A5" w:rsidP="00BE5F33">
      <w:pPr>
        <w:pStyle w:val="a5"/>
        <w:numPr>
          <w:ilvl w:val="0"/>
          <w:numId w:val="17"/>
        </w:numPr>
        <w:jc w:val="both"/>
        <w:rPr>
          <w:rFonts w:ascii="Times New Roman" w:hAnsi="Times New Roman" w:cs="Times New Roman"/>
          <w:sz w:val="28"/>
          <w:szCs w:val="28"/>
        </w:rPr>
      </w:pPr>
      <w:r w:rsidRPr="00762044">
        <w:rPr>
          <w:rFonts w:ascii="Times New Roman" w:hAnsi="Times New Roman" w:cs="Times New Roman"/>
          <w:sz w:val="28"/>
          <w:szCs w:val="28"/>
        </w:rPr>
        <w:t>Шорыгина Т.А.   Понятные сказки.  Беседы с детьми об игрушках, растениях и животных.  М. ООО Издательство ТЦ Сфера, 2015</w:t>
      </w:r>
      <w:r w:rsidRPr="00762044">
        <w:rPr>
          <w:rFonts w:ascii="Times New Roman" w:hAnsi="Times New Roman" w:cs="Times New Roman"/>
          <w:sz w:val="28"/>
          <w:szCs w:val="28"/>
        </w:rPr>
        <w:tab/>
      </w:r>
      <w:r w:rsidRPr="00762044">
        <w:rPr>
          <w:rFonts w:ascii="Times New Roman" w:hAnsi="Times New Roman" w:cs="Times New Roman"/>
          <w:sz w:val="28"/>
          <w:szCs w:val="28"/>
        </w:rPr>
        <w:tab/>
      </w:r>
      <w:r w:rsidRPr="00762044">
        <w:rPr>
          <w:rFonts w:ascii="Times New Roman" w:hAnsi="Times New Roman" w:cs="Times New Roman"/>
          <w:sz w:val="28"/>
          <w:szCs w:val="28"/>
        </w:rPr>
        <w:tab/>
      </w:r>
      <w:r w:rsidRPr="00762044">
        <w:rPr>
          <w:rFonts w:ascii="Times New Roman" w:eastAsia="Calibri" w:hAnsi="Times New Roman" w:cs="Times New Roman"/>
          <w:sz w:val="28"/>
          <w:szCs w:val="28"/>
        </w:rPr>
        <w:t>Подборка материала на тему «Играем вместе</w:t>
      </w:r>
      <w:proofErr w:type="gramStart"/>
      <w:r w:rsidRPr="00762044">
        <w:rPr>
          <w:rFonts w:ascii="Times New Roman" w:eastAsia="Calibri" w:hAnsi="Times New Roman" w:cs="Times New Roman"/>
          <w:sz w:val="28"/>
          <w:szCs w:val="28"/>
        </w:rPr>
        <w:t>».</w:t>
      </w:r>
      <w:proofErr w:type="spellStart"/>
      <w:r w:rsidRPr="00762044">
        <w:rPr>
          <w:rFonts w:ascii="Times New Roman" w:hAnsi="Times New Roman" w:cs="Times New Roman"/>
          <w:sz w:val="28"/>
          <w:szCs w:val="28"/>
        </w:rPr>
        <w:t>Полякевич</w:t>
      </w:r>
      <w:proofErr w:type="spellEnd"/>
      <w:proofErr w:type="gramEnd"/>
      <w:r w:rsidRPr="00762044">
        <w:rPr>
          <w:rFonts w:ascii="Times New Roman" w:hAnsi="Times New Roman" w:cs="Times New Roman"/>
          <w:sz w:val="28"/>
          <w:szCs w:val="28"/>
        </w:rPr>
        <w:t xml:space="preserve"> Ю.В., Осинина Г.Н.   Формирование коммуникативных навыков у детей 3 -7 лет. Волгоград, изд. Учитель, 2011</w:t>
      </w:r>
      <w:r w:rsidRPr="00762044">
        <w:rPr>
          <w:rFonts w:ascii="Times New Roman" w:hAnsi="Times New Roman" w:cs="Times New Roman"/>
          <w:sz w:val="28"/>
          <w:szCs w:val="28"/>
        </w:rPr>
        <w:tab/>
      </w:r>
      <w:r w:rsidRPr="00762044">
        <w:rPr>
          <w:rFonts w:ascii="Times New Roman" w:hAnsi="Times New Roman" w:cs="Times New Roman"/>
          <w:sz w:val="28"/>
          <w:szCs w:val="28"/>
        </w:rPr>
        <w:tab/>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Мосалова</w:t>
      </w:r>
      <w:proofErr w:type="spellEnd"/>
      <w:r w:rsidRPr="00762044">
        <w:rPr>
          <w:rFonts w:ascii="Times New Roman" w:hAnsi="Times New Roman" w:cs="Times New Roman"/>
          <w:sz w:val="28"/>
          <w:szCs w:val="28"/>
        </w:rPr>
        <w:t xml:space="preserve"> Л.Л. Я и мир (конспекты занятий по социально-нравственному воспитанию детей дошкольного возраста. СПб, Детство</w:t>
      </w:r>
      <w:r w:rsidR="00BD7E0F">
        <w:rPr>
          <w:rFonts w:ascii="Times New Roman" w:hAnsi="Times New Roman" w:cs="Times New Roman"/>
          <w:sz w:val="28"/>
          <w:szCs w:val="28"/>
        </w:rPr>
        <w:t xml:space="preserve"> – Пресс, 2013     </w:t>
      </w:r>
      <w:r w:rsidR="00033E61" w:rsidRPr="00762044">
        <w:rPr>
          <w:rFonts w:ascii="Times New Roman" w:hAnsi="Times New Roman" w:cs="Times New Roman"/>
          <w:sz w:val="28"/>
          <w:szCs w:val="28"/>
        </w:rPr>
        <w:tab/>
      </w:r>
    </w:p>
    <w:p w:rsidR="00916A3B" w:rsidRPr="00BE5F33" w:rsidRDefault="003907A5" w:rsidP="00BE5F33">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Деркунская</w:t>
      </w:r>
      <w:proofErr w:type="spellEnd"/>
      <w:r w:rsidRPr="00762044">
        <w:rPr>
          <w:rFonts w:ascii="Times New Roman" w:hAnsi="Times New Roman" w:cs="Times New Roman"/>
          <w:sz w:val="28"/>
          <w:szCs w:val="28"/>
        </w:rPr>
        <w:t xml:space="preserve"> В. А. Здоровье.  СПб, Детство-Пресс, 2012</w:t>
      </w:r>
      <w:r w:rsidRPr="00762044">
        <w:rPr>
          <w:rFonts w:ascii="Times New Roman" w:hAnsi="Times New Roman" w:cs="Times New Roman"/>
          <w:sz w:val="28"/>
          <w:szCs w:val="28"/>
        </w:rPr>
        <w:tab/>
      </w:r>
      <w:r w:rsidRPr="00762044">
        <w:rPr>
          <w:rFonts w:ascii="Times New Roman" w:hAnsi="Times New Roman" w:cs="Times New Roman"/>
          <w:sz w:val="28"/>
          <w:szCs w:val="28"/>
        </w:rPr>
        <w:tab/>
      </w:r>
      <w:r w:rsidR="00BD7E0F">
        <w:rPr>
          <w:rFonts w:ascii="Times New Roman" w:hAnsi="Times New Roman" w:cs="Times New Roman"/>
          <w:sz w:val="28"/>
          <w:szCs w:val="28"/>
        </w:rPr>
        <w:tab/>
      </w:r>
    </w:p>
    <w:p w:rsidR="003907A5" w:rsidRPr="00762044" w:rsidRDefault="00033E61" w:rsidP="006F18BC">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t>Ка</w:t>
      </w:r>
      <w:r w:rsidR="00B27D08">
        <w:rPr>
          <w:rFonts w:ascii="Times New Roman" w:hAnsi="Times New Roman" w:cs="Times New Roman"/>
          <w:sz w:val="28"/>
          <w:szCs w:val="28"/>
        </w:rPr>
        <w:t>р</w:t>
      </w:r>
      <w:r w:rsidRPr="00762044">
        <w:rPr>
          <w:rFonts w:ascii="Times New Roman" w:hAnsi="Times New Roman" w:cs="Times New Roman"/>
          <w:sz w:val="28"/>
          <w:szCs w:val="28"/>
        </w:rPr>
        <w:t>пухина Н.А. «Конспекты занятий в средней группе детского сада» Воронеж, 2009</w:t>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r w:rsidR="003907A5" w:rsidRPr="00762044">
        <w:rPr>
          <w:rFonts w:ascii="Times New Roman" w:hAnsi="Times New Roman" w:cs="Times New Roman"/>
          <w:sz w:val="28"/>
          <w:szCs w:val="28"/>
        </w:rPr>
        <w:tab/>
      </w:r>
    </w:p>
    <w:p w:rsidR="003907A5" w:rsidRPr="00762044" w:rsidRDefault="003907A5" w:rsidP="006F18BC">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t>Михайлова З.А., Носова Е.А. Логико - математическое развитие дошкольников. СПб, Детство –Пресс, 2015</w:t>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Гарнышева</w:t>
      </w:r>
      <w:proofErr w:type="spellEnd"/>
      <w:r w:rsidRPr="00762044">
        <w:rPr>
          <w:rFonts w:ascii="Times New Roman" w:hAnsi="Times New Roman" w:cs="Times New Roman"/>
          <w:sz w:val="28"/>
          <w:szCs w:val="28"/>
        </w:rPr>
        <w:t xml:space="preserve"> Т.П.  ОБЖ для дошкольников СПб, Детство – Пресс,  2012 Харченко Т.Е. Бодрящая гимнастика для дошкольников СПб, Детство – Пресс, 2012                 </w:t>
      </w:r>
    </w:p>
    <w:p w:rsidR="003907A5" w:rsidRPr="00762044" w:rsidRDefault="003907A5" w:rsidP="006F18BC">
      <w:pPr>
        <w:pStyle w:val="a5"/>
        <w:numPr>
          <w:ilvl w:val="0"/>
          <w:numId w:val="17"/>
        </w:numPr>
        <w:rPr>
          <w:rFonts w:ascii="Times New Roman" w:hAnsi="Times New Roman" w:cs="Times New Roman"/>
          <w:sz w:val="28"/>
          <w:szCs w:val="28"/>
        </w:rPr>
      </w:pPr>
      <w:proofErr w:type="spellStart"/>
      <w:r w:rsidRPr="00762044">
        <w:rPr>
          <w:rFonts w:ascii="Times New Roman" w:hAnsi="Times New Roman" w:cs="Times New Roman"/>
          <w:sz w:val="28"/>
          <w:szCs w:val="28"/>
        </w:rPr>
        <w:t>Саво</w:t>
      </w:r>
      <w:proofErr w:type="spellEnd"/>
      <w:r w:rsidRPr="00762044">
        <w:rPr>
          <w:rFonts w:ascii="Times New Roman" w:hAnsi="Times New Roman" w:cs="Times New Roman"/>
          <w:sz w:val="28"/>
          <w:szCs w:val="28"/>
        </w:rPr>
        <w:t xml:space="preserve"> И.Л.    Пожарная безопасность в детском саду   СПб, Детство – Пресс, 2013</w:t>
      </w:r>
    </w:p>
    <w:p w:rsidR="003907A5" w:rsidRPr="00762044" w:rsidRDefault="003907A5" w:rsidP="00F564B8">
      <w:pPr>
        <w:pStyle w:val="a5"/>
        <w:numPr>
          <w:ilvl w:val="0"/>
          <w:numId w:val="17"/>
        </w:numPr>
        <w:rPr>
          <w:rFonts w:ascii="Times New Roman" w:hAnsi="Times New Roman" w:cs="Times New Roman"/>
          <w:sz w:val="28"/>
          <w:szCs w:val="28"/>
        </w:rPr>
      </w:pPr>
      <w:r w:rsidRPr="00762044">
        <w:rPr>
          <w:rFonts w:ascii="Times New Roman" w:hAnsi="Times New Roman" w:cs="Times New Roman"/>
          <w:sz w:val="28"/>
          <w:szCs w:val="28"/>
        </w:rPr>
        <w:t>Данилова Т.И.   Программа «Светофор»   СПб, Детство – Пресс, 2011</w:t>
      </w:r>
    </w:p>
    <w:p w:rsidR="003907A5" w:rsidRPr="00762044" w:rsidRDefault="003907A5" w:rsidP="003907A5">
      <w:pPr>
        <w:pStyle w:val="a5"/>
        <w:ind w:left="436"/>
        <w:rPr>
          <w:rFonts w:ascii="Times New Roman" w:hAnsi="Times New Roman" w:cs="Times New Roman"/>
          <w:sz w:val="28"/>
          <w:szCs w:val="28"/>
        </w:rPr>
      </w:pPr>
      <w:r w:rsidRPr="00762044">
        <w:rPr>
          <w:rFonts w:ascii="Times New Roman" w:hAnsi="Times New Roman" w:cs="Times New Roman"/>
          <w:sz w:val="28"/>
          <w:szCs w:val="28"/>
        </w:rPr>
        <w:t xml:space="preserve">Карпухина Н.А.  Конспекты занятий в средней группе детского сада (развитие речи и знакомство с художественной литературой)                                                   </w:t>
      </w:r>
    </w:p>
    <w:p w:rsidR="00826A4C" w:rsidRDefault="003907A5" w:rsidP="00F564B8">
      <w:pPr>
        <w:pStyle w:val="a5"/>
        <w:numPr>
          <w:ilvl w:val="0"/>
          <w:numId w:val="17"/>
        </w:numPr>
      </w:pPr>
      <w:r w:rsidRPr="00762044">
        <w:rPr>
          <w:rFonts w:ascii="Times New Roman" w:hAnsi="Times New Roman" w:cs="Times New Roman"/>
          <w:sz w:val="28"/>
          <w:szCs w:val="28"/>
        </w:rPr>
        <w:t>Иванова А.И.  Естественно-научные наблюдения и эксперименты в детском саду. (Человек) М. Творческий центр 2004</w:t>
      </w:r>
    </w:p>
    <w:sectPr w:rsidR="00826A4C" w:rsidSect="00455A24">
      <w:footerReference w:type="default" r:id="rI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EB" w:rsidRDefault="00EF38EB" w:rsidP="00024C58">
      <w:pPr>
        <w:spacing w:after="0" w:line="240" w:lineRule="auto"/>
      </w:pPr>
      <w:r>
        <w:separator/>
      </w:r>
    </w:p>
  </w:endnote>
  <w:endnote w:type="continuationSeparator" w:id="0">
    <w:p w:rsidR="00EF38EB" w:rsidRDefault="00EF38EB" w:rsidP="0002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Gabriola"/>
    <w:charset w:val="CC"/>
    <w:family w:val="decorative"/>
    <w:pitch w:val="variable"/>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67"/>
    </w:sdtPr>
    <w:sdtContent>
      <w:p w:rsidR="00EF38EB" w:rsidRDefault="00EF38EB">
        <w:pPr>
          <w:pStyle w:val="af6"/>
          <w:jc w:val="center"/>
        </w:pPr>
        <w:r>
          <w:fldChar w:fldCharType="begin"/>
        </w:r>
        <w:r>
          <w:instrText xml:space="preserve"> PAGE   \* MERGEFORMAT </w:instrText>
        </w:r>
        <w:r>
          <w:fldChar w:fldCharType="separate"/>
        </w:r>
        <w:r w:rsidR="00F648E4">
          <w:rPr>
            <w:noProof/>
          </w:rPr>
          <w:t>14</w:t>
        </w:r>
        <w:r>
          <w:rPr>
            <w:noProof/>
          </w:rPr>
          <w:fldChar w:fldCharType="end"/>
        </w:r>
      </w:p>
    </w:sdtContent>
  </w:sdt>
  <w:p w:rsidR="00EF38EB" w:rsidRDefault="00EF38E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EB" w:rsidRDefault="00EF38EB" w:rsidP="00024C58">
      <w:pPr>
        <w:spacing w:after="0" w:line="240" w:lineRule="auto"/>
      </w:pPr>
      <w:r>
        <w:separator/>
      </w:r>
    </w:p>
  </w:footnote>
  <w:footnote w:type="continuationSeparator" w:id="0">
    <w:p w:rsidR="00EF38EB" w:rsidRDefault="00EF38EB" w:rsidP="00024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3D267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CCCE8B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EE10A41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8"/>
    <w:multiLevelType w:val="singleLevel"/>
    <w:tmpl w:val="00000008"/>
    <w:name w:val="WW8Num8"/>
    <w:lvl w:ilvl="0">
      <w:start w:val="1"/>
      <w:numFmt w:val="decimal"/>
      <w:lvlText w:val="%1."/>
      <w:lvlJc w:val="left"/>
      <w:pPr>
        <w:tabs>
          <w:tab w:val="num" w:pos="708"/>
        </w:tabs>
        <w:ind w:left="0" w:firstLine="0"/>
      </w:pPr>
      <w:rPr>
        <w:rFonts w:ascii="Times New Roman" w:eastAsia="Times New Roman" w:hAnsi="Times New Roman" w:cs="Times New Roman" w:hint="default"/>
        <w:sz w:val="24"/>
        <w:szCs w:val="24"/>
        <w:lang w:eastAsia="ru-RU"/>
      </w:rPr>
    </w:lvl>
  </w:abstractNum>
  <w:abstractNum w:abstractNumId="4">
    <w:nsid w:val="0000000B"/>
    <w:multiLevelType w:val="singleLevel"/>
    <w:tmpl w:val="73D298B6"/>
    <w:name w:val="WW8Num11"/>
    <w:lvl w:ilvl="0">
      <w:start w:val="1"/>
      <w:numFmt w:val="decimal"/>
      <w:lvlText w:val="%1."/>
      <w:lvlJc w:val="left"/>
      <w:pPr>
        <w:tabs>
          <w:tab w:val="num" w:pos="708"/>
        </w:tabs>
        <w:ind w:left="0" w:firstLine="0"/>
      </w:pPr>
      <w:rPr>
        <w:rFonts w:ascii="Times New Roman" w:eastAsia="Times New Roman" w:hAnsi="Times New Roman" w:cs="Times New Roman" w:hint="default"/>
        <w:b w:val="0"/>
        <w:i w:val="0"/>
        <w:sz w:val="24"/>
        <w:szCs w:val="24"/>
        <w:lang w:eastAsia="ru-RU"/>
      </w:rPr>
    </w:lvl>
  </w:abstractNum>
  <w:abstractNum w:abstractNumId="5">
    <w:nsid w:val="0000000D"/>
    <w:multiLevelType w:val="singleLevel"/>
    <w:tmpl w:val="0000000D"/>
    <w:name w:val="WW8Num13"/>
    <w:lvl w:ilvl="0">
      <w:start w:val="1"/>
      <w:numFmt w:val="bullet"/>
      <w:lvlText w:val=""/>
      <w:lvlJc w:val="left"/>
      <w:pPr>
        <w:tabs>
          <w:tab w:val="num" w:pos="360"/>
        </w:tabs>
        <w:ind w:left="360" w:hanging="360"/>
      </w:pPr>
      <w:rPr>
        <w:rFonts w:ascii="Wingdings" w:hAnsi="Wingdings" w:cs="Wingdings" w:hint="default"/>
        <w:sz w:val="24"/>
        <w:szCs w:val="24"/>
        <w:lang w:eastAsia="ru-RU"/>
      </w:rPr>
    </w:lvl>
  </w:abstractNum>
  <w:abstractNum w:abstractNumId="6">
    <w:nsid w:val="0000000E"/>
    <w:multiLevelType w:val="multilevel"/>
    <w:tmpl w:val="BF00FDAA"/>
    <w:name w:val="WW8Num14"/>
    <w:lvl w:ilvl="0">
      <w:start w:val="1"/>
      <w:numFmt w:val="decimal"/>
      <w:lvlText w:val="%1."/>
      <w:lvlJc w:val="left"/>
      <w:pPr>
        <w:tabs>
          <w:tab w:val="num" w:pos="1418"/>
        </w:tabs>
        <w:ind w:left="710" w:firstLine="0"/>
      </w:pPr>
      <w:rPr>
        <w:rFonts w:ascii="Times New Roman" w:eastAsia="Times New Roman" w:hAnsi="Times New Roman" w:cs="Times New Roman" w:hint="default"/>
        <w:b w:val="0"/>
        <w:i w:val="0"/>
        <w:sz w:val="24"/>
        <w:szCs w:val="24"/>
        <w:lang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10"/>
    <w:multiLevelType w:val="singleLevel"/>
    <w:tmpl w:val="00000010"/>
    <w:name w:val="WW8Num17"/>
    <w:lvl w:ilvl="0">
      <w:start w:val="1"/>
      <w:numFmt w:val="bullet"/>
      <w:lvlText w:val=""/>
      <w:lvlJc w:val="left"/>
      <w:pPr>
        <w:tabs>
          <w:tab w:val="num" w:pos="1429"/>
        </w:tabs>
        <w:ind w:left="1429" w:hanging="360"/>
      </w:pPr>
      <w:rPr>
        <w:rFonts w:ascii="Wingdings" w:hAnsi="Wingdings" w:cs="Wingdings" w:hint="default"/>
        <w:sz w:val="24"/>
        <w:szCs w:val="24"/>
        <w:lang w:eastAsia="ru-RU"/>
      </w:rPr>
    </w:lvl>
  </w:abstractNum>
  <w:abstractNum w:abstractNumId="8">
    <w:nsid w:val="00000018"/>
    <w:multiLevelType w:val="singleLevel"/>
    <w:tmpl w:val="00000018"/>
    <w:name w:val="WW8Num25"/>
    <w:lvl w:ilvl="0">
      <w:numFmt w:val="bullet"/>
      <w:lvlText w:val="•"/>
      <w:lvlJc w:val="left"/>
      <w:pPr>
        <w:tabs>
          <w:tab w:val="num" w:pos="708"/>
        </w:tabs>
        <w:ind w:left="0" w:firstLine="0"/>
      </w:pPr>
      <w:rPr>
        <w:rFonts w:ascii="Times New Roman" w:hAnsi="Times New Roman" w:cs="Times New Roman" w:hint="default"/>
      </w:rPr>
    </w:lvl>
  </w:abstractNum>
  <w:abstractNum w:abstractNumId="9">
    <w:nsid w:val="05B17874"/>
    <w:multiLevelType w:val="hybridMultilevel"/>
    <w:tmpl w:val="EC2869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D5652E5"/>
    <w:multiLevelType w:val="hybridMultilevel"/>
    <w:tmpl w:val="5324EB0E"/>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1">
    <w:nsid w:val="0D837A12"/>
    <w:multiLevelType w:val="hybridMultilevel"/>
    <w:tmpl w:val="B0948F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0DE009BC"/>
    <w:multiLevelType w:val="hybridMultilevel"/>
    <w:tmpl w:val="4EA45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43485E"/>
    <w:multiLevelType w:val="hybridMultilevel"/>
    <w:tmpl w:val="12442FB2"/>
    <w:lvl w:ilvl="0" w:tplc="C85ACD0C">
      <w:start w:val="1"/>
      <w:numFmt w:val="bullet"/>
      <w:lvlText w:val=""/>
      <w:lvlJc w:val="left"/>
      <w:pPr>
        <w:tabs>
          <w:tab w:val="num" w:pos="360"/>
        </w:tabs>
        <w:ind w:left="360" w:hanging="360"/>
      </w:pPr>
      <w:rPr>
        <w:rFonts w:ascii="Wingdings" w:hAnsi="Wingdings" w:hint="default"/>
      </w:rPr>
    </w:lvl>
    <w:lvl w:ilvl="1" w:tplc="0E08C652">
      <w:numFmt w:val="bullet"/>
      <w:lvlText w:val=""/>
      <w:lvlJc w:val="left"/>
      <w:pPr>
        <w:ind w:left="-1560" w:hanging="360"/>
      </w:pPr>
      <w:rPr>
        <w:rFonts w:ascii="Symbol" w:eastAsia="Calibri" w:hAnsi="Symbol" w:cs="Times New Roman" w:hint="default"/>
      </w:rPr>
    </w:lvl>
    <w:lvl w:ilvl="2" w:tplc="04190005" w:tentative="1">
      <w:start w:val="1"/>
      <w:numFmt w:val="bullet"/>
      <w:lvlText w:val=""/>
      <w:lvlJc w:val="left"/>
      <w:pPr>
        <w:tabs>
          <w:tab w:val="num" w:pos="-840"/>
        </w:tabs>
        <w:ind w:left="-840" w:hanging="360"/>
      </w:pPr>
      <w:rPr>
        <w:rFonts w:ascii="Wingdings" w:hAnsi="Wingdings" w:hint="default"/>
      </w:rPr>
    </w:lvl>
    <w:lvl w:ilvl="3" w:tplc="04190001" w:tentative="1">
      <w:start w:val="1"/>
      <w:numFmt w:val="bullet"/>
      <w:lvlText w:val=""/>
      <w:lvlJc w:val="left"/>
      <w:pPr>
        <w:tabs>
          <w:tab w:val="num" w:pos="-120"/>
        </w:tabs>
        <w:ind w:left="-120" w:hanging="360"/>
      </w:pPr>
      <w:rPr>
        <w:rFonts w:ascii="Symbol" w:hAnsi="Symbol" w:hint="default"/>
      </w:rPr>
    </w:lvl>
    <w:lvl w:ilvl="4" w:tplc="04190003" w:tentative="1">
      <w:start w:val="1"/>
      <w:numFmt w:val="bullet"/>
      <w:lvlText w:val="o"/>
      <w:lvlJc w:val="left"/>
      <w:pPr>
        <w:tabs>
          <w:tab w:val="num" w:pos="600"/>
        </w:tabs>
        <w:ind w:left="600" w:hanging="360"/>
      </w:pPr>
      <w:rPr>
        <w:rFonts w:ascii="Courier New" w:hAnsi="Courier New" w:hint="default"/>
      </w:rPr>
    </w:lvl>
    <w:lvl w:ilvl="5" w:tplc="04190005" w:tentative="1">
      <w:start w:val="1"/>
      <w:numFmt w:val="bullet"/>
      <w:lvlText w:val=""/>
      <w:lvlJc w:val="left"/>
      <w:pPr>
        <w:tabs>
          <w:tab w:val="num" w:pos="1320"/>
        </w:tabs>
        <w:ind w:left="1320" w:hanging="360"/>
      </w:pPr>
      <w:rPr>
        <w:rFonts w:ascii="Wingdings" w:hAnsi="Wingdings" w:hint="default"/>
      </w:rPr>
    </w:lvl>
    <w:lvl w:ilvl="6" w:tplc="04190001" w:tentative="1">
      <w:start w:val="1"/>
      <w:numFmt w:val="bullet"/>
      <w:lvlText w:val=""/>
      <w:lvlJc w:val="left"/>
      <w:pPr>
        <w:tabs>
          <w:tab w:val="num" w:pos="2040"/>
        </w:tabs>
        <w:ind w:left="2040" w:hanging="360"/>
      </w:pPr>
      <w:rPr>
        <w:rFonts w:ascii="Symbol" w:hAnsi="Symbol" w:hint="default"/>
      </w:rPr>
    </w:lvl>
    <w:lvl w:ilvl="7" w:tplc="04190003" w:tentative="1">
      <w:start w:val="1"/>
      <w:numFmt w:val="bullet"/>
      <w:lvlText w:val="o"/>
      <w:lvlJc w:val="left"/>
      <w:pPr>
        <w:tabs>
          <w:tab w:val="num" w:pos="2760"/>
        </w:tabs>
        <w:ind w:left="2760" w:hanging="360"/>
      </w:pPr>
      <w:rPr>
        <w:rFonts w:ascii="Courier New" w:hAnsi="Courier New" w:hint="default"/>
      </w:rPr>
    </w:lvl>
    <w:lvl w:ilvl="8" w:tplc="04190005" w:tentative="1">
      <w:start w:val="1"/>
      <w:numFmt w:val="bullet"/>
      <w:lvlText w:val=""/>
      <w:lvlJc w:val="left"/>
      <w:pPr>
        <w:tabs>
          <w:tab w:val="num" w:pos="3480"/>
        </w:tabs>
        <w:ind w:left="3480" w:hanging="360"/>
      </w:pPr>
      <w:rPr>
        <w:rFonts w:ascii="Wingdings" w:hAnsi="Wingdings" w:hint="default"/>
      </w:rPr>
    </w:lvl>
  </w:abstractNum>
  <w:abstractNum w:abstractNumId="14">
    <w:nsid w:val="0F4276B0"/>
    <w:multiLevelType w:val="hybridMultilevel"/>
    <w:tmpl w:val="9D487866"/>
    <w:lvl w:ilvl="0" w:tplc="00000017">
      <w:numFmt w:val="bullet"/>
      <w:lvlText w:val="•"/>
      <w:lvlJc w:val="left"/>
      <w:pPr>
        <w:ind w:left="1620" w:hanging="360"/>
      </w:pPr>
      <w:rPr>
        <w:rFonts w:ascii="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5">
    <w:nsid w:val="158C5FF5"/>
    <w:multiLevelType w:val="hybridMultilevel"/>
    <w:tmpl w:val="77CC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10923"/>
    <w:multiLevelType w:val="hybridMultilevel"/>
    <w:tmpl w:val="B2F049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5EF13AE"/>
    <w:multiLevelType w:val="hybridMultilevel"/>
    <w:tmpl w:val="BD0A9E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BBA6B49"/>
    <w:multiLevelType w:val="hybridMultilevel"/>
    <w:tmpl w:val="9706636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1CA52421"/>
    <w:multiLevelType w:val="hybridMultilevel"/>
    <w:tmpl w:val="E5ACA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3530E3"/>
    <w:multiLevelType w:val="hybridMultilevel"/>
    <w:tmpl w:val="8BC22472"/>
    <w:lvl w:ilvl="0" w:tplc="B880907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C049B4"/>
    <w:multiLevelType w:val="hybridMultilevel"/>
    <w:tmpl w:val="94E45AAC"/>
    <w:lvl w:ilvl="0" w:tplc="0419000D">
      <w:start w:val="1"/>
      <w:numFmt w:val="bullet"/>
      <w:lvlText w:val=""/>
      <w:lvlJc w:val="left"/>
      <w:pPr>
        <w:ind w:left="578" w:hanging="360"/>
      </w:pPr>
      <w:rPr>
        <w:rFonts w:ascii="Wingdings" w:hAnsi="Wingdings" w:hint="default"/>
      </w:rPr>
    </w:lvl>
    <w:lvl w:ilvl="1" w:tplc="0419000D">
      <w:start w:val="1"/>
      <w:numFmt w:val="bullet"/>
      <w:lvlText w:val=""/>
      <w:lvlJc w:val="left"/>
      <w:pPr>
        <w:ind w:left="1298" w:hanging="360"/>
      </w:pPr>
      <w:rPr>
        <w:rFonts w:ascii="Wingdings" w:hAnsi="Wingdings"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21BD1938"/>
    <w:multiLevelType w:val="hybridMultilevel"/>
    <w:tmpl w:val="7CE837E4"/>
    <w:lvl w:ilvl="0" w:tplc="04190001">
      <w:start w:val="1"/>
      <w:numFmt w:val="bullet"/>
      <w:lvlText w:val=""/>
      <w:lvlJc w:val="left"/>
      <w:pPr>
        <w:tabs>
          <w:tab w:val="num" w:pos="720"/>
        </w:tabs>
        <w:ind w:left="720" w:hanging="360"/>
      </w:pPr>
      <w:rPr>
        <w:rFonts w:ascii="Symbol" w:hAnsi="Symbol" w:hint="default"/>
      </w:rPr>
    </w:lvl>
    <w:lvl w:ilvl="1" w:tplc="A6E4E5C8" w:tentative="1">
      <w:start w:val="1"/>
      <w:numFmt w:val="bullet"/>
      <w:lvlText w:val=""/>
      <w:lvlJc w:val="left"/>
      <w:pPr>
        <w:tabs>
          <w:tab w:val="num" w:pos="1440"/>
        </w:tabs>
        <w:ind w:left="1440" w:hanging="360"/>
      </w:pPr>
      <w:rPr>
        <w:rFonts w:ascii="Wingdings" w:hAnsi="Wingdings" w:hint="default"/>
      </w:rPr>
    </w:lvl>
    <w:lvl w:ilvl="2" w:tplc="C6146E02" w:tentative="1">
      <w:start w:val="1"/>
      <w:numFmt w:val="bullet"/>
      <w:lvlText w:val=""/>
      <w:lvlJc w:val="left"/>
      <w:pPr>
        <w:tabs>
          <w:tab w:val="num" w:pos="2160"/>
        </w:tabs>
        <w:ind w:left="2160" w:hanging="360"/>
      </w:pPr>
      <w:rPr>
        <w:rFonts w:ascii="Wingdings" w:hAnsi="Wingdings" w:hint="default"/>
      </w:rPr>
    </w:lvl>
    <w:lvl w:ilvl="3" w:tplc="A4D03FA0" w:tentative="1">
      <w:start w:val="1"/>
      <w:numFmt w:val="bullet"/>
      <w:lvlText w:val=""/>
      <w:lvlJc w:val="left"/>
      <w:pPr>
        <w:tabs>
          <w:tab w:val="num" w:pos="2880"/>
        </w:tabs>
        <w:ind w:left="2880" w:hanging="360"/>
      </w:pPr>
      <w:rPr>
        <w:rFonts w:ascii="Wingdings" w:hAnsi="Wingdings" w:hint="default"/>
      </w:rPr>
    </w:lvl>
    <w:lvl w:ilvl="4" w:tplc="4A7E2996" w:tentative="1">
      <w:start w:val="1"/>
      <w:numFmt w:val="bullet"/>
      <w:lvlText w:val=""/>
      <w:lvlJc w:val="left"/>
      <w:pPr>
        <w:tabs>
          <w:tab w:val="num" w:pos="3600"/>
        </w:tabs>
        <w:ind w:left="3600" w:hanging="360"/>
      </w:pPr>
      <w:rPr>
        <w:rFonts w:ascii="Wingdings" w:hAnsi="Wingdings" w:hint="default"/>
      </w:rPr>
    </w:lvl>
    <w:lvl w:ilvl="5" w:tplc="CD1A17C8" w:tentative="1">
      <w:start w:val="1"/>
      <w:numFmt w:val="bullet"/>
      <w:lvlText w:val=""/>
      <w:lvlJc w:val="left"/>
      <w:pPr>
        <w:tabs>
          <w:tab w:val="num" w:pos="4320"/>
        </w:tabs>
        <w:ind w:left="4320" w:hanging="360"/>
      </w:pPr>
      <w:rPr>
        <w:rFonts w:ascii="Wingdings" w:hAnsi="Wingdings" w:hint="default"/>
      </w:rPr>
    </w:lvl>
    <w:lvl w:ilvl="6" w:tplc="DD4AF324" w:tentative="1">
      <w:start w:val="1"/>
      <w:numFmt w:val="bullet"/>
      <w:lvlText w:val=""/>
      <w:lvlJc w:val="left"/>
      <w:pPr>
        <w:tabs>
          <w:tab w:val="num" w:pos="5040"/>
        </w:tabs>
        <w:ind w:left="5040" w:hanging="360"/>
      </w:pPr>
      <w:rPr>
        <w:rFonts w:ascii="Wingdings" w:hAnsi="Wingdings" w:hint="default"/>
      </w:rPr>
    </w:lvl>
    <w:lvl w:ilvl="7" w:tplc="591CF0A2" w:tentative="1">
      <w:start w:val="1"/>
      <w:numFmt w:val="bullet"/>
      <w:lvlText w:val=""/>
      <w:lvlJc w:val="left"/>
      <w:pPr>
        <w:tabs>
          <w:tab w:val="num" w:pos="5760"/>
        </w:tabs>
        <w:ind w:left="5760" w:hanging="360"/>
      </w:pPr>
      <w:rPr>
        <w:rFonts w:ascii="Wingdings" w:hAnsi="Wingdings" w:hint="default"/>
      </w:rPr>
    </w:lvl>
    <w:lvl w:ilvl="8" w:tplc="2A14A5C4" w:tentative="1">
      <w:start w:val="1"/>
      <w:numFmt w:val="bullet"/>
      <w:lvlText w:val=""/>
      <w:lvlJc w:val="left"/>
      <w:pPr>
        <w:tabs>
          <w:tab w:val="num" w:pos="6480"/>
        </w:tabs>
        <w:ind w:left="6480" w:hanging="360"/>
      </w:pPr>
      <w:rPr>
        <w:rFonts w:ascii="Wingdings" w:hAnsi="Wingdings" w:hint="default"/>
      </w:rPr>
    </w:lvl>
  </w:abstractNum>
  <w:abstractNum w:abstractNumId="23">
    <w:nsid w:val="242C61E6"/>
    <w:multiLevelType w:val="hybridMultilevel"/>
    <w:tmpl w:val="F85682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6B17DD9"/>
    <w:multiLevelType w:val="hybridMultilevel"/>
    <w:tmpl w:val="6C9E4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46E6E"/>
    <w:multiLevelType w:val="hybridMultilevel"/>
    <w:tmpl w:val="79E6F8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AAD6760"/>
    <w:multiLevelType w:val="hybridMultilevel"/>
    <w:tmpl w:val="CD1EA57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0502E9"/>
    <w:multiLevelType w:val="hybridMultilevel"/>
    <w:tmpl w:val="A84A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2A4F90"/>
    <w:multiLevelType w:val="hybridMultilevel"/>
    <w:tmpl w:val="22C8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AB4041"/>
    <w:multiLevelType w:val="hybridMultilevel"/>
    <w:tmpl w:val="96C46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811805"/>
    <w:multiLevelType w:val="hybridMultilevel"/>
    <w:tmpl w:val="3780B86C"/>
    <w:lvl w:ilvl="0" w:tplc="04190001">
      <w:start w:val="1"/>
      <w:numFmt w:val="bullet"/>
      <w:lvlText w:val=""/>
      <w:lvlJc w:val="left"/>
      <w:pPr>
        <w:tabs>
          <w:tab w:val="num" w:pos="720"/>
        </w:tabs>
        <w:ind w:left="720" w:hanging="360"/>
      </w:pPr>
      <w:rPr>
        <w:rFonts w:ascii="Symbol" w:hAnsi="Symbol" w:hint="default"/>
      </w:rPr>
    </w:lvl>
    <w:lvl w:ilvl="1" w:tplc="9AA418E6" w:tentative="1">
      <w:start w:val="1"/>
      <w:numFmt w:val="bullet"/>
      <w:lvlText w:val=""/>
      <w:lvlJc w:val="left"/>
      <w:pPr>
        <w:tabs>
          <w:tab w:val="num" w:pos="1440"/>
        </w:tabs>
        <w:ind w:left="1440" w:hanging="360"/>
      </w:pPr>
      <w:rPr>
        <w:rFonts w:ascii="Wingdings" w:hAnsi="Wingdings" w:hint="default"/>
      </w:rPr>
    </w:lvl>
    <w:lvl w:ilvl="2" w:tplc="6F6840D2" w:tentative="1">
      <w:start w:val="1"/>
      <w:numFmt w:val="bullet"/>
      <w:lvlText w:val=""/>
      <w:lvlJc w:val="left"/>
      <w:pPr>
        <w:tabs>
          <w:tab w:val="num" w:pos="2160"/>
        </w:tabs>
        <w:ind w:left="2160" w:hanging="360"/>
      </w:pPr>
      <w:rPr>
        <w:rFonts w:ascii="Wingdings" w:hAnsi="Wingdings" w:hint="default"/>
      </w:rPr>
    </w:lvl>
    <w:lvl w:ilvl="3" w:tplc="1924C762" w:tentative="1">
      <w:start w:val="1"/>
      <w:numFmt w:val="bullet"/>
      <w:lvlText w:val=""/>
      <w:lvlJc w:val="left"/>
      <w:pPr>
        <w:tabs>
          <w:tab w:val="num" w:pos="2880"/>
        </w:tabs>
        <w:ind w:left="2880" w:hanging="360"/>
      </w:pPr>
      <w:rPr>
        <w:rFonts w:ascii="Wingdings" w:hAnsi="Wingdings" w:hint="default"/>
      </w:rPr>
    </w:lvl>
    <w:lvl w:ilvl="4" w:tplc="79286ED0" w:tentative="1">
      <w:start w:val="1"/>
      <w:numFmt w:val="bullet"/>
      <w:lvlText w:val=""/>
      <w:lvlJc w:val="left"/>
      <w:pPr>
        <w:tabs>
          <w:tab w:val="num" w:pos="3600"/>
        </w:tabs>
        <w:ind w:left="3600" w:hanging="360"/>
      </w:pPr>
      <w:rPr>
        <w:rFonts w:ascii="Wingdings" w:hAnsi="Wingdings" w:hint="default"/>
      </w:rPr>
    </w:lvl>
    <w:lvl w:ilvl="5" w:tplc="C50E46DE" w:tentative="1">
      <w:start w:val="1"/>
      <w:numFmt w:val="bullet"/>
      <w:lvlText w:val=""/>
      <w:lvlJc w:val="left"/>
      <w:pPr>
        <w:tabs>
          <w:tab w:val="num" w:pos="4320"/>
        </w:tabs>
        <w:ind w:left="4320" w:hanging="360"/>
      </w:pPr>
      <w:rPr>
        <w:rFonts w:ascii="Wingdings" w:hAnsi="Wingdings" w:hint="default"/>
      </w:rPr>
    </w:lvl>
    <w:lvl w:ilvl="6" w:tplc="2F10F3EC" w:tentative="1">
      <w:start w:val="1"/>
      <w:numFmt w:val="bullet"/>
      <w:lvlText w:val=""/>
      <w:lvlJc w:val="left"/>
      <w:pPr>
        <w:tabs>
          <w:tab w:val="num" w:pos="5040"/>
        </w:tabs>
        <w:ind w:left="5040" w:hanging="360"/>
      </w:pPr>
      <w:rPr>
        <w:rFonts w:ascii="Wingdings" w:hAnsi="Wingdings" w:hint="default"/>
      </w:rPr>
    </w:lvl>
    <w:lvl w:ilvl="7" w:tplc="68F4E124" w:tentative="1">
      <w:start w:val="1"/>
      <w:numFmt w:val="bullet"/>
      <w:lvlText w:val=""/>
      <w:lvlJc w:val="left"/>
      <w:pPr>
        <w:tabs>
          <w:tab w:val="num" w:pos="5760"/>
        </w:tabs>
        <w:ind w:left="5760" w:hanging="360"/>
      </w:pPr>
      <w:rPr>
        <w:rFonts w:ascii="Wingdings" w:hAnsi="Wingdings" w:hint="default"/>
      </w:rPr>
    </w:lvl>
    <w:lvl w:ilvl="8" w:tplc="D8F4BCD0" w:tentative="1">
      <w:start w:val="1"/>
      <w:numFmt w:val="bullet"/>
      <w:lvlText w:val=""/>
      <w:lvlJc w:val="left"/>
      <w:pPr>
        <w:tabs>
          <w:tab w:val="num" w:pos="6480"/>
        </w:tabs>
        <w:ind w:left="6480" w:hanging="360"/>
      </w:pPr>
      <w:rPr>
        <w:rFonts w:ascii="Wingdings" w:hAnsi="Wingdings" w:hint="default"/>
      </w:rPr>
    </w:lvl>
  </w:abstractNum>
  <w:abstractNum w:abstractNumId="32">
    <w:nsid w:val="49C83272"/>
    <w:multiLevelType w:val="hybridMultilevel"/>
    <w:tmpl w:val="0B68F7B4"/>
    <w:lvl w:ilvl="0" w:tplc="00000017">
      <w:numFmt w:val="bullet"/>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nsid w:val="4DA749F0"/>
    <w:multiLevelType w:val="hybridMultilevel"/>
    <w:tmpl w:val="81BC71EA"/>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543071F8"/>
    <w:multiLevelType w:val="multilevel"/>
    <w:tmpl w:val="12882B40"/>
    <w:lvl w:ilvl="0">
      <w:start w:val="1"/>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543B167B"/>
    <w:multiLevelType w:val="hybridMultilevel"/>
    <w:tmpl w:val="669A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7A0DB6"/>
    <w:multiLevelType w:val="multilevel"/>
    <w:tmpl w:val="77E0711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7">
    <w:nsid w:val="5CB423E3"/>
    <w:multiLevelType w:val="hybridMultilevel"/>
    <w:tmpl w:val="8820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A82E7D"/>
    <w:multiLevelType w:val="hybridMultilevel"/>
    <w:tmpl w:val="3C8ACB24"/>
    <w:lvl w:ilvl="0" w:tplc="B0765354">
      <w:start w:val="1"/>
      <w:numFmt w:val="bullet"/>
      <w:lvlText w:val=""/>
      <w:lvlJc w:val="left"/>
      <w:pPr>
        <w:ind w:left="720" w:hanging="360"/>
      </w:pPr>
      <w:rPr>
        <w:rFonts w:ascii="Wingdings" w:hAnsi="Wingdings" w:hint="default"/>
        <w:spacing w:val="-2"/>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3123A6"/>
    <w:multiLevelType w:val="hybridMultilevel"/>
    <w:tmpl w:val="823A8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466A52"/>
    <w:multiLevelType w:val="hybridMultilevel"/>
    <w:tmpl w:val="4E30E7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E044335"/>
    <w:multiLevelType w:val="hybridMultilevel"/>
    <w:tmpl w:val="0CD481FA"/>
    <w:lvl w:ilvl="0" w:tplc="00000017">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6"/>
  </w:num>
  <w:num w:numId="4">
    <w:abstractNumId w:val="13"/>
  </w:num>
  <w:num w:numId="5">
    <w:abstractNumId w:val="1"/>
  </w:num>
  <w:num w:numId="6">
    <w:abstractNumId w:val="0"/>
  </w:num>
  <w:num w:numId="7">
    <w:abstractNumId w:val="9"/>
  </w:num>
  <w:num w:numId="8">
    <w:abstractNumId w:val="22"/>
  </w:num>
  <w:num w:numId="9">
    <w:abstractNumId w:val="24"/>
  </w:num>
  <w:num w:numId="10">
    <w:abstractNumId w:val="31"/>
  </w:num>
  <w:num w:numId="11">
    <w:abstractNumId w:val="11"/>
  </w:num>
  <w:num w:numId="12">
    <w:abstractNumId w:val="14"/>
  </w:num>
  <w:num w:numId="13">
    <w:abstractNumId w:val="41"/>
  </w:num>
  <w:num w:numId="14">
    <w:abstractNumId w:val="16"/>
  </w:num>
  <w:num w:numId="15">
    <w:abstractNumId w:val="26"/>
  </w:num>
  <w:num w:numId="16">
    <w:abstractNumId w:val="23"/>
  </w:num>
  <w:num w:numId="17">
    <w:abstractNumId w:val="18"/>
  </w:num>
  <w:num w:numId="18">
    <w:abstractNumId w:val="2"/>
  </w:num>
  <w:num w:numId="19">
    <w:abstractNumId w:val="39"/>
  </w:num>
  <w:num w:numId="20">
    <w:abstractNumId w:val="21"/>
  </w:num>
  <w:num w:numId="21">
    <w:abstractNumId w:val="32"/>
  </w:num>
  <w:num w:numId="22">
    <w:abstractNumId w:val="27"/>
  </w:num>
  <w:num w:numId="23">
    <w:abstractNumId w:val="38"/>
  </w:num>
  <w:num w:numId="24">
    <w:abstractNumId w:val="20"/>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33"/>
  </w:num>
  <w:num w:numId="34">
    <w:abstractNumId w:val="40"/>
  </w:num>
  <w:num w:numId="35">
    <w:abstractNumId w:val="28"/>
  </w:num>
  <w:num w:numId="36">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5765F"/>
    <w:rsid w:val="00012D66"/>
    <w:rsid w:val="0001464A"/>
    <w:rsid w:val="00024C58"/>
    <w:rsid w:val="00033E61"/>
    <w:rsid w:val="00040190"/>
    <w:rsid w:val="000531B5"/>
    <w:rsid w:val="00053C15"/>
    <w:rsid w:val="00094DD8"/>
    <w:rsid w:val="000B6063"/>
    <w:rsid w:val="000D1574"/>
    <w:rsid w:val="000E4A69"/>
    <w:rsid w:val="00121678"/>
    <w:rsid w:val="00142F08"/>
    <w:rsid w:val="00144A68"/>
    <w:rsid w:val="001730BD"/>
    <w:rsid w:val="00204359"/>
    <w:rsid w:val="002344A4"/>
    <w:rsid w:val="002371F3"/>
    <w:rsid w:val="00244715"/>
    <w:rsid w:val="00257596"/>
    <w:rsid w:val="00265A17"/>
    <w:rsid w:val="002747B3"/>
    <w:rsid w:val="00277084"/>
    <w:rsid w:val="002A5E61"/>
    <w:rsid w:val="002B1BC7"/>
    <w:rsid w:val="002E4B8F"/>
    <w:rsid w:val="002F1D93"/>
    <w:rsid w:val="003216B4"/>
    <w:rsid w:val="003243AB"/>
    <w:rsid w:val="00330CF7"/>
    <w:rsid w:val="003442AA"/>
    <w:rsid w:val="003516AA"/>
    <w:rsid w:val="003804AD"/>
    <w:rsid w:val="003907A5"/>
    <w:rsid w:val="003941B1"/>
    <w:rsid w:val="003B5998"/>
    <w:rsid w:val="003C3AD5"/>
    <w:rsid w:val="003F2E00"/>
    <w:rsid w:val="0041146C"/>
    <w:rsid w:val="0042544A"/>
    <w:rsid w:val="00425E41"/>
    <w:rsid w:val="0044254A"/>
    <w:rsid w:val="00444E23"/>
    <w:rsid w:val="00451FD0"/>
    <w:rsid w:val="00455A24"/>
    <w:rsid w:val="004A76D8"/>
    <w:rsid w:val="004D352C"/>
    <w:rsid w:val="0050387C"/>
    <w:rsid w:val="005209C0"/>
    <w:rsid w:val="00543868"/>
    <w:rsid w:val="00576C9A"/>
    <w:rsid w:val="00580C0B"/>
    <w:rsid w:val="005C24D7"/>
    <w:rsid w:val="005D5BA7"/>
    <w:rsid w:val="005F3308"/>
    <w:rsid w:val="006005E9"/>
    <w:rsid w:val="00610BA7"/>
    <w:rsid w:val="00614A37"/>
    <w:rsid w:val="00661950"/>
    <w:rsid w:val="00661AC8"/>
    <w:rsid w:val="00662801"/>
    <w:rsid w:val="006808DC"/>
    <w:rsid w:val="0069208E"/>
    <w:rsid w:val="006931D3"/>
    <w:rsid w:val="006A1784"/>
    <w:rsid w:val="006A51E4"/>
    <w:rsid w:val="006B793C"/>
    <w:rsid w:val="006E1228"/>
    <w:rsid w:val="006F18BC"/>
    <w:rsid w:val="006F3F1A"/>
    <w:rsid w:val="00706FE5"/>
    <w:rsid w:val="00762044"/>
    <w:rsid w:val="00766B1C"/>
    <w:rsid w:val="007743EF"/>
    <w:rsid w:val="00777AF4"/>
    <w:rsid w:val="007866E8"/>
    <w:rsid w:val="007C0DAF"/>
    <w:rsid w:val="007C2952"/>
    <w:rsid w:val="007D4543"/>
    <w:rsid w:val="007D611F"/>
    <w:rsid w:val="00802417"/>
    <w:rsid w:val="00810E4F"/>
    <w:rsid w:val="00811A4A"/>
    <w:rsid w:val="00826A4C"/>
    <w:rsid w:val="008453B8"/>
    <w:rsid w:val="00876093"/>
    <w:rsid w:val="00881FE1"/>
    <w:rsid w:val="00883EDC"/>
    <w:rsid w:val="008A3C39"/>
    <w:rsid w:val="008D1119"/>
    <w:rsid w:val="008D22F8"/>
    <w:rsid w:val="008D303E"/>
    <w:rsid w:val="008D5C19"/>
    <w:rsid w:val="008F5856"/>
    <w:rsid w:val="00916A3B"/>
    <w:rsid w:val="009438CB"/>
    <w:rsid w:val="0095642B"/>
    <w:rsid w:val="00974B3E"/>
    <w:rsid w:val="0098021B"/>
    <w:rsid w:val="00986714"/>
    <w:rsid w:val="009A55B7"/>
    <w:rsid w:val="00A13935"/>
    <w:rsid w:val="00A23C4A"/>
    <w:rsid w:val="00A751D6"/>
    <w:rsid w:val="00A91679"/>
    <w:rsid w:val="00AC4A88"/>
    <w:rsid w:val="00AC75A9"/>
    <w:rsid w:val="00AD18DD"/>
    <w:rsid w:val="00AF68B4"/>
    <w:rsid w:val="00B01BDE"/>
    <w:rsid w:val="00B145CD"/>
    <w:rsid w:val="00B27D08"/>
    <w:rsid w:val="00B41178"/>
    <w:rsid w:val="00B54ED5"/>
    <w:rsid w:val="00B55FD3"/>
    <w:rsid w:val="00B5765F"/>
    <w:rsid w:val="00B76A72"/>
    <w:rsid w:val="00BD7E0F"/>
    <w:rsid w:val="00BE5F33"/>
    <w:rsid w:val="00C2528D"/>
    <w:rsid w:val="00CB610B"/>
    <w:rsid w:val="00D4699B"/>
    <w:rsid w:val="00D67A94"/>
    <w:rsid w:val="00D96EAE"/>
    <w:rsid w:val="00DA1EA2"/>
    <w:rsid w:val="00DB323C"/>
    <w:rsid w:val="00E073C2"/>
    <w:rsid w:val="00E31E38"/>
    <w:rsid w:val="00E32F3F"/>
    <w:rsid w:val="00E77011"/>
    <w:rsid w:val="00E97E79"/>
    <w:rsid w:val="00EB70FF"/>
    <w:rsid w:val="00EF38EB"/>
    <w:rsid w:val="00F273D3"/>
    <w:rsid w:val="00F564B8"/>
    <w:rsid w:val="00F648E4"/>
    <w:rsid w:val="00F760A7"/>
    <w:rsid w:val="00F803DD"/>
    <w:rsid w:val="00F947F2"/>
    <w:rsid w:val="00FC6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C4BC59-DD6D-4334-8D4A-7714107A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3F1A"/>
  </w:style>
  <w:style w:type="paragraph" w:styleId="1">
    <w:name w:val="heading 1"/>
    <w:basedOn w:val="a0"/>
    <w:next w:val="a0"/>
    <w:link w:val="10"/>
    <w:uiPriority w:val="9"/>
    <w:qFormat/>
    <w:rsid w:val="00DA1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DA1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DA1E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DA1E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F803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A1E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DA1EA2"/>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DA1EA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DA1EA2"/>
    <w:rPr>
      <w:rFonts w:asciiTheme="majorHAnsi" w:eastAsiaTheme="majorEastAsia" w:hAnsiTheme="majorHAnsi" w:cstheme="majorBidi"/>
      <w:b/>
      <w:bCs/>
      <w:i/>
      <w:iCs/>
      <w:color w:val="4F81BD" w:themeColor="accent1"/>
    </w:rPr>
  </w:style>
  <w:style w:type="table" w:styleId="a4">
    <w:name w:val="Table Grid"/>
    <w:basedOn w:val="a2"/>
    <w:uiPriority w:val="39"/>
    <w:rsid w:val="00DA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A1EA2"/>
    <w:pPr>
      <w:spacing w:after="160" w:line="259" w:lineRule="auto"/>
      <w:ind w:left="720"/>
      <w:contextualSpacing/>
    </w:pPr>
  </w:style>
  <w:style w:type="paragraph" w:customStyle="1" w:styleId="Standard">
    <w:name w:val="Standard"/>
    <w:rsid w:val="00DA1EA2"/>
    <w:pPr>
      <w:suppressAutoHyphens/>
      <w:autoSpaceDN w:val="0"/>
    </w:pPr>
    <w:rPr>
      <w:rFonts w:ascii="Calibri" w:eastAsia="Arial Unicode MS" w:hAnsi="Calibri" w:cs="Tahoma"/>
      <w:color w:val="00000A"/>
      <w:kern w:val="3"/>
      <w:lang w:eastAsia="ru-RU"/>
    </w:rPr>
  </w:style>
  <w:style w:type="paragraph" w:styleId="a6">
    <w:name w:val="List"/>
    <w:basedOn w:val="a0"/>
    <w:uiPriority w:val="99"/>
    <w:unhideWhenUsed/>
    <w:rsid w:val="00DA1EA2"/>
    <w:pPr>
      <w:ind w:left="283" w:hanging="283"/>
      <w:contextualSpacing/>
    </w:pPr>
  </w:style>
  <w:style w:type="paragraph" w:styleId="2">
    <w:name w:val="List Bullet 2"/>
    <w:basedOn w:val="a0"/>
    <w:uiPriority w:val="99"/>
    <w:unhideWhenUsed/>
    <w:rsid w:val="00DA1EA2"/>
    <w:pPr>
      <w:numPr>
        <w:numId w:val="5"/>
      </w:numPr>
      <w:contextualSpacing/>
    </w:pPr>
  </w:style>
  <w:style w:type="paragraph" w:styleId="3">
    <w:name w:val="List Bullet 3"/>
    <w:basedOn w:val="a0"/>
    <w:uiPriority w:val="99"/>
    <w:unhideWhenUsed/>
    <w:rsid w:val="00DA1EA2"/>
    <w:pPr>
      <w:numPr>
        <w:numId w:val="6"/>
      </w:numPr>
      <w:contextualSpacing/>
    </w:pPr>
  </w:style>
  <w:style w:type="paragraph" w:styleId="a7">
    <w:name w:val="List Continue"/>
    <w:basedOn w:val="a0"/>
    <w:uiPriority w:val="99"/>
    <w:unhideWhenUsed/>
    <w:rsid w:val="00DA1EA2"/>
    <w:pPr>
      <w:spacing w:after="120"/>
      <w:ind w:left="283"/>
      <w:contextualSpacing/>
    </w:pPr>
  </w:style>
  <w:style w:type="paragraph" w:styleId="a8">
    <w:name w:val="Title"/>
    <w:basedOn w:val="a0"/>
    <w:next w:val="a0"/>
    <w:link w:val="a9"/>
    <w:uiPriority w:val="10"/>
    <w:qFormat/>
    <w:rsid w:val="00DA1E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uiPriority w:val="10"/>
    <w:rsid w:val="00DA1EA2"/>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0"/>
    <w:link w:val="ab"/>
    <w:uiPriority w:val="99"/>
    <w:unhideWhenUsed/>
    <w:rsid w:val="00DA1EA2"/>
    <w:pPr>
      <w:spacing w:after="120"/>
    </w:pPr>
  </w:style>
  <w:style w:type="character" w:customStyle="1" w:styleId="ab">
    <w:name w:val="Основной текст Знак"/>
    <w:basedOn w:val="a1"/>
    <w:link w:val="aa"/>
    <w:uiPriority w:val="99"/>
    <w:rsid w:val="00DA1EA2"/>
  </w:style>
  <w:style w:type="paragraph" w:styleId="ac">
    <w:name w:val="Body Text Indent"/>
    <w:basedOn w:val="a0"/>
    <w:link w:val="ad"/>
    <w:uiPriority w:val="99"/>
    <w:unhideWhenUsed/>
    <w:rsid w:val="00DA1EA2"/>
    <w:pPr>
      <w:spacing w:after="120"/>
      <w:ind w:left="283"/>
    </w:pPr>
  </w:style>
  <w:style w:type="character" w:customStyle="1" w:styleId="ad">
    <w:name w:val="Основной текст с отступом Знак"/>
    <w:basedOn w:val="a1"/>
    <w:link w:val="ac"/>
    <w:uiPriority w:val="99"/>
    <w:rsid w:val="00DA1EA2"/>
  </w:style>
  <w:style w:type="paragraph" w:styleId="ae">
    <w:name w:val="Subtitle"/>
    <w:basedOn w:val="a0"/>
    <w:next w:val="a0"/>
    <w:link w:val="af"/>
    <w:uiPriority w:val="11"/>
    <w:qFormat/>
    <w:rsid w:val="00DA1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1"/>
    <w:link w:val="ae"/>
    <w:uiPriority w:val="11"/>
    <w:rsid w:val="00DA1EA2"/>
    <w:rPr>
      <w:rFonts w:asciiTheme="majorHAnsi" w:eastAsiaTheme="majorEastAsia" w:hAnsiTheme="majorHAnsi" w:cstheme="majorBidi"/>
      <w:i/>
      <w:iCs/>
      <w:color w:val="4F81BD" w:themeColor="accent1"/>
      <w:spacing w:val="15"/>
      <w:sz w:val="24"/>
      <w:szCs w:val="24"/>
    </w:rPr>
  </w:style>
  <w:style w:type="paragraph" w:styleId="af0">
    <w:name w:val="Body Text First Indent"/>
    <w:basedOn w:val="aa"/>
    <w:link w:val="af1"/>
    <w:uiPriority w:val="99"/>
    <w:unhideWhenUsed/>
    <w:rsid w:val="00DA1EA2"/>
    <w:pPr>
      <w:spacing w:after="200"/>
      <w:ind w:firstLine="360"/>
    </w:pPr>
  </w:style>
  <w:style w:type="character" w:customStyle="1" w:styleId="af1">
    <w:name w:val="Красная строка Знак"/>
    <w:basedOn w:val="ab"/>
    <w:link w:val="af0"/>
    <w:uiPriority w:val="99"/>
    <w:rsid w:val="00DA1EA2"/>
  </w:style>
  <w:style w:type="paragraph" w:styleId="22">
    <w:name w:val="Body Text First Indent 2"/>
    <w:basedOn w:val="ac"/>
    <w:link w:val="23"/>
    <w:uiPriority w:val="99"/>
    <w:unhideWhenUsed/>
    <w:rsid w:val="00DA1EA2"/>
    <w:pPr>
      <w:spacing w:after="200"/>
      <w:ind w:left="360" w:firstLine="360"/>
    </w:pPr>
  </w:style>
  <w:style w:type="character" w:customStyle="1" w:styleId="23">
    <w:name w:val="Красная строка 2 Знак"/>
    <w:basedOn w:val="ad"/>
    <w:link w:val="22"/>
    <w:uiPriority w:val="99"/>
    <w:rsid w:val="00DA1EA2"/>
  </w:style>
  <w:style w:type="character" w:styleId="af2">
    <w:name w:val="Hyperlink"/>
    <w:basedOn w:val="a1"/>
    <w:uiPriority w:val="99"/>
    <w:unhideWhenUsed/>
    <w:rsid w:val="00DA1EA2"/>
    <w:rPr>
      <w:color w:val="0000FF" w:themeColor="hyperlink"/>
      <w:u w:val="single"/>
    </w:rPr>
  </w:style>
  <w:style w:type="character" w:customStyle="1" w:styleId="50">
    <w:name w:val="Заголовок 5 Знак"/>
    <w:basedOn w:val="a1"/>
    <w:link w:val="5"/>
    <w:uiPriority w:val="9"/>
    <w:rsid w:val="00F803DD"/>
    <w:rPr>
      <w:rFonts w:asciiTheme="majorHAnsi" w:eastAsiaTheme="majorEastAsia" w:hAnsiTheme="majorHAnsi" w:cstheme="majorBidi"/>
      <w:color w:val="243F60" w:themeColor="accent1" w:themeShade="7F"/>
    </w:rPr>
  </w:style>
  <w:style w:type="paragraph" w:styleId="af3">
    <w:name w:val="Normal (Web)"/>
    <w:basedOn w:val="a0"/>
    <w:rsid w:val="0054386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4">
    <w:name w:val="Заг 2"/>
    <w:basedOn w:val="a0"/>
    <w:rsid w:val="00662801"/>
    <w:pPr>
      <w:keepNext/>
      <w:suppressAutoHyphens/>
      <w:autoSpaceDE w:val="0"/>
      <w:spacing w:before="283" w:after="170" w:line="296" w:lineRule="atLeast"/>
      <w:jc w:val="center"/>
      <w:textAlignment w:val="center"/>
    </w:pPr>
    <w:rPr>
      <w:rFonts w:ascii="PragmaticaC" w:eastAsia="Times New Roman" w:hAnsi="PragmaticaC" w:cs="PragmaticaC"/>
      <w:b/>
      <w:bCs/>
      <w:color w:val="000000"/>
      <w:sz w:val="26"/>
      <w:szCs w:val="26"/>
      <w:lang w:eastAsia="zh-CN"/>
    </w:rPr>
  </w:style>
  <w:style w:type="paragraph" w:styleId="25">
    <w:name w:val="Body Text Indent 2"/>
    <w:basedOn w:val="a0"/>
    <w:link w:val="26"/>
    <w:uiPriority w:val="99"/>
    <w:semiHidden/>
    <w:unhideWhenUsed/>
    <w:rsid w:val="00662801"/>
    <w:pPr>
      <w:spacing w:after="120" w:line="480" w:lineRule="auto"/>
      <w:ind w:left="283"/>
    </w:pPr>
  </w:style>
  <w:style w:type="character" w:customStyle="1" w:styleId="26">
    <w:name w:val="Основной текст с отступом 2 Знак"/>
    <w:basedOn w:val="a1"/>
    <w:link w:val="25"/>
    <w:uiPriority w:val="99"/>
    <w:semiHidden/>
    <w:rsid w:val="00662801"/>
  </w:style>
  <w:style w:type="paragraph" w:styleId="27">
    <w:name w:val="List 2"/>
    <w:basedOn w:val="a0"/>
    <w:uiPriority w:val="99"/>
    <w:unhideWhenUsed/>
    <w:rsid w:val="003907A5"/>
    <w:pPr>
      <w:ind w:left="566" w:hanging="283"/>
      <w:contextualSpacing/>
    </w:pPr>
  </w:style>
  <w:style w:type="paragraph" w:styleId="a">
    <w:name w:val="List Bullet"/>
    <w:basedOn w:val="a0"/>
    <w:uiPriority w:val="99"/>
    <w:unhideWhenUsed/>
    <w:rsid w:val="003907A5"/>
    <w:pPr>
      <w:numPr>
        <w:numId w:val="18"/>
      </w:numPr>
      <w:contextualSpacing/>
    </w:pPr>
  </w:style>
  <w:style w:type="table" w:customStyle="1" w:styleId="11">
    <w:name w:val="Сетка таблицы1"/>
    <w:basedOn w:val="a2"/>
    <w:next w:val="a4"/>
    <w:uiPriority w:val="39"/>
    <w:rsid w:val="006A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semiHidden/>
    <w:unhideWhenUsed/>
    <w:rsid w:val="00024C58"/>
    <w:pPr>
      <w:tabs>
        <w:tab w:val="center" w:pos="4677"/>
        <w:tab w:val="right" w:pos="9355"/>
      </w:tabs>
      <w:spacing w:after="0" w:line="240" w:lineRule="auto"/>
    </w:pPr>
  </w:style>
  <w:style w:type="character" w:customStyle="1" w:styleId="af5">
    <w:name w:val="Верхний колонтитул Знак"/>
    <w:basedOn w:val="a1"/>
    <w:link w:val="af4"/>
    <w:uiPriority w:val="99"/>
    <w:semiHidden/>
    <w:rsid w:val="00024C58"/>
  </w:style>
  <w:style w:type="paragraph" w:styleId="af6">
    <w:name w:val="footer"/>
    <w:basedOn w:val="a0"/>
    <w:link w:val="af7"/>
    <w:uiPriority w:val="99"/>
    <w:unhideWhenUsed/>
    <w:rsid w:val="00024C58"/>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024C58"/>
  </w:style>
  <w:style w:type="paragraph" w:styleId="af8">
    <w:name w:val="Balloon Text"/>
    <w:basedOn w:val="a0"/>
    <w:link w:val="af9"/>
    <w:uiPriority w:val="99"/>
    <w:semiHidden/>
    <w:unhideWhenUsed/>
    <w:rsid w:val="00811A4A"/>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811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_3@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8A5CA-D519-45D6-9FE9-C005328F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50</Pages>
  <Words>13725</Words>
  <Characters>78236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Garley</dc:creator>
  <cp:lastModifiedBy>user</cp:lastModifiedBy>
  <cp:revision>46</cp:revision>
  <cp:lastPrinted>2018-04-27T09:00:00Z</cp:lastPrinted>
  <dcterms:created xsi:type="dcterms:W3CDTF">2017-06-15T05:37:00Z</dcterms:created>
  <dcterms:modified xsi:type="dcterms:W3CDTF">2018-09-19T09:32:00Z</dcterms:modified>
</cp:coreProperties>
</file>